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6" w:space="0" w:color="C0504D" w:themeColor="accent2"/>
          <w:left w:val="single" w:sz="6" w:space="0" w:color="C0504D" w:themeColor="accent2"/>
          <w:bottom w:val="single" w:sz="6" w:space="0" w:color="C0504D" w:themeColor="accent2"/>
          <w:right w:val="single" w:sz="6" w:space="0" w:color="C0504D" w:themeColor="accent2"/>
          <w:insideH w:val="single" w:sz="6" w:space="0" w:color="C0504D" w:themeColor="accent2"/>
          <w:insideV w:val="single" w:sz="6" w:space="0" w:color="C0504D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9735"/>
      </w:tblGrid>
      <w:tr w:rsidR="00BB6D18" w:rsidRPr="005849F8" w14:paraId="29011EAF" w14:textId="77777777" w:rsidTr="004D319D">
        <w:trPr>
          <w:trHeight w:val="25"/>
          <w:jc w:val="center"/>
        </w:trPr>
        <w:tc>
          <w:tcPr>
            <w:tcW w:w="365" w:type="dxa"/>
            <w:shd w:val="clear" w:color="auto" w:fill="C0504D" w:themeFill="accent2"/>
          </w:tcPr>
          <w:p w14:paraId="29011EAB" w14:textId="77777777" w:rsidR="00BB6D18" w:rsidRPr="005849F8" w:rsidRDefault="00BB6D18" w:rsidP="00E17A36">
            <w:pPr>
              <w:spacing w:before="40" w:after="40" w:line="240" w:lineRule="auto"/>
              <w:rPr>
                <w:rFonts w:ascii="Calibri" w:hAnsi="Calibri" w:cs="Arial"/>
              </w:rPr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9011EAC" w14:textId="2B748F1F" w:rsidR="00BB6D18" w:rsidRPr="005849F8" w:rsidRDefault="00EB05AE" w:rsidP="00E17A36">
            <w:pPr>
              <w:pStyle w:val="PersonalName"/>
              <w:wordWrap w:val="0"/>
              <w:spacing w:before="40" w:after="40"/>
              <w:ind w:rightChars="-34" w:right="-68"/>
              <w:rPr>
                <w:rFonts w:ascii="Calibri" w:hAnsi="Calibri" w:cs="Arial"/>
                <w:sz w:val="20"/>
                <w:szCs w:val="20"/>
                <w:lang w:eastAsia="zh-HK"/>
              </w:rPr>
            </w:pPr>
            <w:r w:rsidRPr="005849F8">
              <w:rPr>
                <w:rFonts w:ascii="Calibri" w:hAnsi="Calibri" w:cs="Arial"/>
                <w:color w:val="C0504D" w:themeColor="accent2"/>
                <w:spacing w:val="10"/>
                <w:sz w:val="20"/>
                <w:szCs w:val="20"/>
              </w:rPr>
              <w:sym w:font="Wingdings 3" w:char="F07D"/>
            </w:r>
            <w:r w:rsidR="00315DEC">
              <w:rPr>
                <w:rFonts w:ascii="Calibri" w:hAnsi="Calibri" w:cs="Arial"/>
                <w:b/>
                <w:color w:val="C0504D" w:themeColor="accent2"/>
                <w:spacing w:val="10"/>
                <w:sz w:val="28"/>
                <w:szCs w:val="28"/>
                <w:lang w:eastAsia="zh-HK"/>
              </w:rPr>
              <w:t>MARK</w:t>
            </w:r>
            <w:r w:rsidR="005849F8" w:rsidRPr="005849F8">
              <w:rPr>
                <w:rFonts w:ascii="Calibri" w:hAnsi="Calibri" w:cs="Arial"/>
                <w:b/>
                <w:color w:val="C0504D" w:themeColor="accent2"/>
                <w:spacing w:val="10"/>
                <w:sz w:val="28"/>
                <w:szCs w:val="28"/>
                <w:lang w:eastAsia="zh-HK"/>
              </w:rPr>
              <w:t xml:space="preserve"> </w:t>
            </w:r>
            <w:r w:rsidR="00315DEC">
              <w:rPr>
                <w:rFonts w:ascii="Calibri" w:hAnsi="Calibri" w:cs="Arial"/>
                <w:b/>
                <w:color w:val="C0504D" w:themeColor="accent2"/>
                <w:spacing w:val="10"/>
                <w:sz w:val="28"/>
                <w:szCs w:val="28"/>
                <w:lang w:eastAsia="zh-HK"/>
              </w:rPr>
              <w:t>SIMON</w:t>
            </w:r>
          </w:p>
          <w:p w14:paraId="29011EAD" w14:textId="5E9736A4" w:rsidR="004D319D" w:rsidRPr="005849F8" w:rsidRDefault="00315DEC" w:rsidP="00E17A36">
            <w:pPr>
              <w:pStyle w:val="AddressText"/>
              <w:spacing w:before="0" w:line="240" w:lineRule="auto"/>
              <w:ind w:rightChars="-34" w:right="-68"/>
              <w:rPr>
                <w:rFonts w:ascii="Calibri" w:hAnsi="Calibri" w:cs="Arial"/>
                <w:sz w:val="21"/>
                <w:szCs w:val="21"/>
                <w:lang w:eastAsia="zh-HK"/>
              </w:rPr>
            </w:pPr>
            <w:r>
              <w:rPr>
                <w:rFonts w:ascii="Calibri" w:hAnsi="Calibri" w:cs="Arial"/>
                <w:sz w:val="21"/>
                <w:szCs w:val="21"/>
                <w:lang w:eastAsia="zh-HK"/>
              </w:rPr>
              <w:t>mark</w:t>
            </w:r>
            <w:r w:rsidR="005849F8" w:rsidRPr="005849F8">
              <w:rPr>
                <w:rFonts w:ascii="Calibri" w:hAnsi="Calibri" w:cs="Arial"/>
                <w:sz w:val="21"/>
                <w:szCs w:val="21"/>
                <w:lang w:eastAsia="zh-HK"/>
              </w:rPr>
              <w:t>.</w:t>
            </w:r>
            <w:r>
              <w:rPr>
                <w:rFonts w:ascii="Calibri" w:hAnsi="Calibri" w:cs="Arial"/>
                <w:sz w:val="21"/>
                <w:szCs w:val="21"/>
                <w:lang w:eastAsia="zh-HK"/>
              </w:rPr>
              <w:t>simon</w:t>
            </w:r>
            <w:r w:rsidR="00252BFC" w:rsidRPr="005849F8">
              <w:rPr>
                <w:rFonts w:ascii="Calibri" w:hAnsi="Calibri" w:cs="Arial"/>
                <w:sz w:val="21"/>
                <w:szCs w:val="21"/>
                <w:lang w:eastAsia="zh-HK"/>
              </w:rPr>
              <w:t>@gmail.com</w:t>
            </w:r>
          </w:p>
          <w:p w14:paraId="29011EAE" w14:textId="7C24CFFF" w:rsidR="00BB6D18" w:rsidRPr="005849F8" w:rsidRDefault="00315DEC" w:rsidP="00E17A36">
            <w:pPr>
              <w:pStyle w:val="AddressText"/>
              <w:spacing w:before="0" w:line="240" w:lineRule="auto"/>
              <w:ind w:rightChars="-34" w:right="-6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+44 151 </w:t>
            </w:r>
            <w:r w:rsidR="005849F8" w:rsidRPr="005849F8">
              <w:rPr>
                <w:rFonts w:ascii="Calibri" w:hAnsi="Calibri" w:cs="Arial"/>
                <w:sz w:val="21"/>
                <w:szCs w:val="21"/>
              </w:rPr>
              <w:t xml:space="preserve">123 </w:t>
            </w:r>
            <w:r>
              <w:rPr>
                <w:rFonts w:ascii="Calibri" w:hAnsi="Calibri" w:cs="Arial"/>
                <w:sz w:val="21"/>
                <w:szCs w:val="21"/>
              </w:rPr>
              <w:t>4567</w:t>
            </w:r>
          </w:p>
        </w:tc>
      </w:tr>
    </w:tbl>
    <w:p w14:paraId="29011EB0" w14:textId="77777777" w:rsidR="00BB6D18" w:rsidRPr="005849F8" w:rsidRDefault="00BB6D18" w:rsidP="00E17A36">
      <w:pPr>
        <w:pStyle w:val="NoSpacing"/>
        <w:spacing w:before="40" w:after="40"/>
        <w:rPr>
          <w:rFonts w:ascii="Calibri" w:hAnsi="Calibri" w:cs="Arial"/>
        </w:rPr>
      </w:pPr>
    </w:p>
    <w:tbl>
      <w:tblPr>
        <w:tblW w:w="5000" w:type="pct"/>
        <w:jc w:val="center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749"/>
      </w:tblGrid>
      <w:tr w:rsidR="00BB6D18" w:rsidRPr="005849F8" w14:paraId="29011ECC" w14:textId="77777777">
        <w:trPr>
          <w:jc w:val="center"/>
        </w:trPr>
        <w:tc>
          <w:tcPr>
            <w:tcW w:w="365" w:type="dxa"/>
            <w:shd w:val="clear" w:color="auto" w:fill="95B3D7" w:themeFill="accent1" w:themeFillTint="99"/>
          </w:tcPr>
          <w:p w14:paraId="29011EB1" w14:textId="77777777" w:rsidR="00BB6D18" w:rsidRPr="005849F8" w:rsidRDefault="00BB6D18" w:rsidP="00E17A36">
            <w:pPr>
              <w:spacing w:before="40" w:after="40" w:line="240" w:lineRule="auto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9011EB2" w14:textId="77777777" w:rsidR="00BB6D18" w:rsidRPr="005849F8" w:rsidRDefault="00787FB8" w:rsidP="00E17A36">
            <w:pPr>
              <w:pStyle w:val="Section"/>
              <w:spacing w:before="40" w:after="40"/>
              <w:rPr>
                <w:rFonts w:ascii="Calibri" w:hAnsi="Calibri" w:cs="Arial"/>
                <w:caps/>
                <w:sz w:val="21"/>
                <w:szCs w:val="21"/>
                <w:lang w:eastAsia="zh-HK"/>
              </w:rPr>
            </w:pPr>
            <w:r w:rsidRPr="005849F8">
              <w:rPr>
                <w:rFonts w:ascii="Calibri" w:hAnsi="Calibri" w:cs="Arial"/>
                <w:caps/>
                <w:sz w:val="21"/>
                <w:szCs w:val="21"/>
              </w:rPr>
              <w:t>Summary</w:t>
            </w:r>
          </w:p>
          <w:p w14:paraId="29011EB3" w14:textId="77777777" w:rsidR="00787FB8" w:rsidRPr="005849F8" w:rsidRDefault="00D54478" w:rsidP="00E17A36">
            <w:pPr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D54478">
              <w:rPr>
                <w:rFonts w:ascii="Calibri" w:hAnsi="Calibri" w:cs="Arial"/>
                <w:color w:val="auto"/>
                <w:sz w:val="21"/>
                <w:szCs w:val="21"/>
              </w:rPr>
              <w:t>Accomplished and performance-driven financial professional for 3+ years with a proven history in financial planning, forecasting and valuation analysis.</w:t>
            </w:r>
            <w:r>
              <w:rPr>
                <w:rFonts w:ascii="Calibri" w:hAnsi="Calibri" w:cs="Arial"/>
                <w:color w:val="auto"/>
                <w:sz w:val="21"/>
                <w:szCs w:val="21"/>
              </w:rPr>
              <w:t xml:space="preserve"> </w:t>
            </w:r>
            <w:r w:rsidRPr="00D54478">
              <w:rPr>
                <w:rFonts w:ascii="Calibri" w:hAnsi="Calibri" w:cs="Arial"/>
                <w:color w:val="auto"/>
                <w:sz w:val="21"/>
                <w:szCs w:val="21"/>
              </w:rPr>
              <w:t>Demonstrated track record in developing profitable relationships with high net worth individuals.</w:t>
            </w:r>
          </w:p>
          <w:p w14:paraId="29011EB4" w14:textId="77777777" w:rsidR="00BB6D18" w:rsidRPr="005849F8" w:rsidRDefault="00BB6D18" w:rsidP="00E17A36">
            <w:pPr>
              <w:pStyle w:val="SubsectionText"/>
              <w:spacing w:before="40" w:after="40"/>
              <w:rPr>
                <w:rFonts w:ascii="Calibri" w:hAnsi="Calibri" w:cs="Arial"/>
                <w:color w:val="auto"/>
                <w:sz w:val="21"/>
                <w:szCs w:val="21"/>
              </w:rPr>
            </w:pPr>
          </w:p>
          <w:p w14:paraId="29011EB5" w14:textId="77777777" w:rsidR="00BB6D18" w:rsidRPr="005849F8" w:rsidRDefault="00EB05AE" w:rsidP="00E17A36">
            <w:pPr>
              <w:pStyle w:val="Section"/>
              <w:spacing w:before="40" w:after="40"/>
              <w:ind w:rightChars="-64" w:right="-128"/>
              <w:rPr>
                <w:rFonts w:ascii="Calibri" w:hAnsi="Calibri" w:cs="Arial"/>
                <w:caps/>
                <w:sz w:val="21"/>
                <w:szCs w:val="21"/>
              </w:rPr>
            </w:pPr>
            <w:r w:rsidRPr="005849F8">
              <w:rPr>
                <w:rFonts w:ascii="Calibri" w:hAnsi="Calibri" w:cs="Arial"/>
                <w:caps/>
                <w:sz w:val="21"/>
                <w:szCs w:val="21"/>
              </w:rPr>
              <w:t>Experience</w:t>
            </w:r>
          </w:p>
          <w:p w14:paraId="29011EB6" w14:textId="77777777" w:rsidR="00A641CB" w:rsidRPr="005849F8" w:rsidRDefault="005849F8" w:rsidP="00E17A36">
            <w:pPr>
              <w:pStyle w:val="Subsection"/>
              <w:spacing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5849F8">
              <w:rPr>
                <w:rFonts w:ascii="Calibri" w:hAnsi="Calibri" w:cs="Arial"/>
                <w:color w:val="auto"/>
                <w:sz w:val="21"/>
                <w:szCs w:val="21"/>
              </w:rPr>
              <w:t>Finance Executive, WCI Int’l Group</w:t>
            </w:r>
          </w:p>
          <w:p w14:paraId="29011EB7" w14:textId="77777777" w:rsidR="00A641CB" w:rsidRPr="005849F8" w:rsidRDefault="0067001B" w:rsidP="00E17A36">
            <w:pPr>
              <w:pStyle w:val="Subsection"/>
              <w:spacing w:after="40"/>
              <w:ind w:rightChars="-34" w:right="-68"/>
              <w:jc w:val="both"/>
              <w:rPr>
                <w:rFonts w:ascii="Calibri" w:hAnsi="Calibri" w:cs="Arial"/>
                <w:b w:val="0"/>
                <w:color w:val="auto"/>
                <w:sz w:val="21"/>
                <w:szCs w:val="21"/>
              </w:rPr>
            </w:pPr>
            <w:r w:rsidRPr="005849F8">
              <w:rPr>
                <w:rFonts w:ascii="Calibri" w:hAnsi="Calibri" w:cs="Arial"/>
                <w:b w:val="0"/>
                <w:color w:val="auto"/>
                <w:sz w:val="21"/>
                <w:szCs w:val="21"/>
              </w:rPr>
              <w:t>Jun</w:t>
            </w:r>
            <w:r w:rsidR="00A641CB" w:rsidRPr="005849F8">
              <w:rPr>
                <w:rFonts w:ascii="Calibri" w:hAnsi="Calibri" w:cs="Arial"/>
                <w:b w:val="0"/>
                <w:color w:val="auto"/>
                <w:sz w:val="21"/>
                <w:szCs w:val="21"/>
              </w:rPr>
              <w:t xml:space="preserve"> 201</w:t>
            </w:r>
            <w:r w:rsidR="00252BFC" w:rsidRPr="005849F8">
              <w:rPr>
                <w:rFonts w:ascii="Calibri" w:hAnsi="Calibri" w:cs="Arial"/>
                <w:b w:val="0"/>
                <w:color w:val="auto"/>
                <w:sz w:val="21"/>
                <w:szCs w:val="21"/>
              </w:rPr>
              <w:t>2</w:t>
            </w:r>
            <w:r w:rsidR="00A641CB" w:rsidRPr="005849F8">
              <w:rPr>
                <w:rFonts w:ascii="Calibri" w:hAnsi="Calibri" w:cs="Arial"/>
                <w:b w:val="0"/>
                <w:color w:val="auto"/>
                <w:sz w:val="21"/>
                <w:szCs w:val="21"/>
              </w:rPr>
              <w:t xml:space="preserve"> - Present</w:t>
            </w:r>
          </w:p>
          <w:p w14:paraId="29011EB8" w14:textId="77777777" w:rsidR="005849F8" w:rsidRPr="005849F8" w:rsidRDefault="005849F8" w:rsidP="005849F8">
            <w:pPr>
              <w:pStyle w:val="ListBullet"/>
              <w:numPr>
                <w:ilvl w:val="0"/>
                <w:numId w:val="1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</w:rPr>
            </w:pPr>
            <w:r>
              <w:rPr>
                <w:rFonts w:ascii="Calibri" w:hAnsi="Calibri" w:cs="Arial"/>
                <w:color w:val="auto"/>
                <w:sz w:val="21"/>
                <w:szCs w:val="21"/>
              </w:rPr>
              <w:t>Managed 6</w:t>
            </w:r>
            <w:r w:rsidRPr="005849F8">
              <w:rPr>
                <w:rFonts w:ascii="Calibri" w:hAnsi="Calibri" w:cs="Arial"/>
                <w:color w:val="auto"/>
                <w:sz w:val="21"/>
                <w:szCs w:val="21"/>
              </w:rPr>
              <w:t xml:space="preserve">0+ diversified portfolios that utilised the database system of existing and prospective clients to help increase their firms’ market shares </w:t>
            </w:r>
          </w:p>
          <w:p w14:paraId="29011EB9" w14:textId="77777777" w:rsidR="005849F8" w:rsidRDefault="005849F8" w:rsidP="005849F8">
            <w:pPr>
              <w:pStyle w:val="ListBullet"/>
              <w:numPr>
                <w:ilvl w:val="0"/>
                <w:numId w:val="1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5849F8">
              <w:rPr>
                <w:rFonts w:ascii="Calibri" w:hAnsi="Calibri" w:cs="Arial"/>
                <w:color w:val="auto"/>
                <w:sz w:val="21"/>
                <w:szCs w:val="21"/>
              </w:rPr>
              <w:t>Conducted monthly analyses of the company’s financial conditions and discussed them with management to seek profitable opportunities</w:t>
            </w:r>
          </w:p>
          <w:p w14:paraId="29011EBA" w14:textId="77777777" w:rsidR="005849F8" w:rsidRDefault="005849F8" w:rsidP="005849F8">
            <w:pPr>
              <w:pStyle w:val="ListBullet"/>
              <w:numPr>
                <w:ilvl w:val="0"/>
                <w:numId w:val="1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5849F8">
              <w:rPr>
                <w:rFonts w:ascii="Calibri" w:hAnsi="Calibri" w:cs="Arial" w:hint="eastAsia"/>
                <w:color w:val="auto"/>
                <w:sz w:val="21"/>
                <w:szCs w:val="21"/>
              </w:rPr>
              <w:t>Worked with 10+ consultants and financial advisors; created portfolio strategies and built customised portfolios for both high net worth and institutional segments</w:t>
            </w:r>
          </w:p>
          <w:p w14:paraId="29011EBB" w14:textId="77777777" w:rsidR="005849F8" w:rsidRPr="005849F8" w:rsidRDefault="005849F8" w:rsidP="005849F8">
            <w:pPr>
              <w:pStyle w:val="ListBullet"/>
              <w:numPr>
                <w:ilvl w:val="0"/>
                <w:numId w:val="1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5849F8">
              <w:rPr>
                <w:rFonts w:ascii="Calibri" w:hAnsi="Calibri" w:cs="Arial" w:hint="eastAsia"/>
                <w:color w:val="auto"/>
                <w:sz w:val="21"/>
                <w:szCs w:val="21"/>
              </w:rPr>
              <w:t>Explored referral opportunities to other business streams, especially investment opportunities to partnered managers to generate additional business</w:t>
            </w:r>
          </w:p>
          <w:p w14:paraId="29011EBC" w14:textId="77777777" w:rsidR="005849F8" w:rsidRPr="005849F8" w:rsidRDefault="005849F8" w:rsidP="00E17A36">
            <w:pPr>
              <w:pStyle w:val="ListBullet"/>
              <w:numPr>
                <w:ilvl w:val="0"/>
                <w:numId w:val="0"/>
              </w:numPr>
              <w:spacing w:before="40" w:after="40"/>
              <w:rPr>
                <w:rFonts w:ascii="Calibri" w:hAnsi="Calibri" w:cs="Arial"/>
                <w:b/>
                <w:caps/>
                <w:color w:val="C0504D" w:themeColor="accent2"/>
                <w:sz w:val="21"/>
                <w:szCs w:val="21"/>
              </w:rPr>
            </w:pPr>
          </w:p>
          <w:p w14:paraId="29011EBD" w14:textId="77777777" w:rsidR="00AB5FFD" w:rsidRDefault="00FD4F91" w:rsidP="00E17A36">
            <w:pPr>
              <w:pStyle w:val="ListBullet"/>
              <w:numPr>
                <w:ilvl w:val="0"/>
                <w:numId w:val="0"/>
              </w:numPr>
              <w:spacing w:before="40" w:after="40"/>
              <w:rPr>
                <w:rFonts w:ascii="Calibri" w:hAnsi="Calibri" w:cs="Arial"/>
                <w:b/>
                <w:caps/>
                <w:color w:val="C0504D" w:themeColor="accent2"/>
                <w:sz w:val="21"/>
                <w:szCs w:val="21"/>
              </w:rPr>
            </w:pPr>
            <w:r w:rsidRPr="005849F8">
              <w:rPr>
                <w:rFonts w:ascii="Calibri" w:hAnsi="Calibri" w:cs="Arial"/>
                <w:b/>
                <w:caps/>
                <w:color w:val="C0504D" w:themeColor="accent2"/>
                <w:sz w:val="21"/>
                <w:szCs w:val="21"/>
              </w:rPr>
              <w:t>QUALIFICATIONS</w:t>
            </w:r>
          </w:p>
          <w:p w14:paraId="29011EBE" w14:textId="45D1337E" w:rsidR="00892DAA" w:rsidRPr="00892DAA" w:rsidRDefault="00315DEC" w:rsidP="00892DAA">
            <w:pPr>
              <w:pStyle w:val="ListBulle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b/>
                <w:color w:val="auto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auto"/>
                <w:sz w:val="21"/>
                <w:szCs w:val="21"/>
              </w:rPr>
              <w:t>ACCA</w:t>
            </w:r>
            <w:r w:rsidR="00892DAA" w:rsidRPr="00892DAA">
              <w:rPr>
                <w:rFonts w:ascii="Calibri" w:hAnsi="Calibri" w:cs="Arial"/>
                <w:b/>
                <w:color w:val="auto"/>
                <w:sz w:val="21"/>
                <w:szCs w:val="21"/>
              </w:rPr>
              <w:t xml:space="preserve"> Qualification Programme</w:t>
            </w:r>
          </w:p>
          <w:p w14:paraId="29011EBF" w14:textId="7B550D13" w:rsidR="00892DAA" w:rsidRPr="00892DAA" w:rsidRDefault="00892DAA" w:rsidP="00892DAA">
            <w:pPr>
              <w:pStyle w:val="ListBullet"/>
              <w:numPr>
                <w:ilvl w:val="0"/>
                <w:numId w:val="0"/>
              </w:numPr>
              <w:spacing w:before="40" w:after="40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892DAA">
              <w:rPr>
                <w:rFonts w:ascii="Calibri" w:hAnsi="Calibri" w:cs="Arial"/>
                <w:color w:val="auto"/>
                <w:sz w:val="21"/>
                <w:szCs w:val="21"/>
              </w:rPr>
              <w:t xml:space="preserve">Passed </w:t>
            </w:r>
            <w:r w:rsidR="00315DEC">
              <w:rPr>
                <w:rFonts w:ascii="Calibri" w:hAnsi="Calibri" w:cs="Arial"/>
                <w:color w:val="auto"/>
                <w:sz w:val="21"/>
                <w:szCs w:val="21"/>
              </w:rPr>
              <w:t>SBR</w:t>
            </w:r>
            <w:r w:rsidRPr="00892DAA">
              <w:rPr>
                <w:rFonts w:ascii="Calibri" w:hAnsi="Calibri" w:cs="Arial"/>
                <w:color w:val="auto"/>
                <w:sz w:val="21"/>
                <w:szCs w:val="21"/>
              </w:rPr>
              <w:t xml:space="preserve"> (</w:t>
            </w:r>
            <w:r w:rsidR="00315DEC">
              <w:rPr>
                <w:rFonts w:ascii="Calibri" w:hAnsi="Calibri" w:cs="Arial"/>
                <w:color w:val="auto"/>
                <w:sz w:val="21"/>
                <w:szCs w:val="21"/>
              </w:rPr>
              <w:t>Strategic Business Reporting</w:t>
            </w:r>
            <w:r w:rsidRPr="00892DAA">
              <w:rPr>
                <w:rFonts w:ascii="Calibri" w:hAnsi="Calibri" w:cs="Arial"/>
                <w:color w:val="auto"/>
                <w:sz w:val="21"/>
                <w:szCs w:val="21"/>
              </w:rPr>
              <w:t xml:space="preserve">) and </w:t>
            </w:r>
            <w:r w:rsidR="00315DEC">
              <w:rPr>
                <w:rFonts w:ascii="Calibri" w:hAnsi="Calibri" w:cs="Arial"/>
                <w:color w:val="auto"/>
                <w:sz w:val="21"/>
                <w:szCs w:val="21"/>
              </w:rPr>
              <w:t>AFM</w:t>
            </w:r>
            <w:r w:rsidRPr="00892DAA">
              <w:rPr>
                <w:rFonts w:ascii="Calibri" w:hAnsi="Calibri" w:cs="Arial"/>
                <w:color w:val="auto"/>
                <w:sz w:val="21"/>
                <w:szCs w:val="21"/>
              </w:rPr>
              <w:t xml:space="preserve"> (</w:t>
            </w:r>
            <w:r w:rsidR="00315DEC">
              <w:rPr>
                <w:rFonts w:ascii="Calibri" w:hAnsi="Calibri" w:cs="Arial"/>
                <w:color w:val="auto"/>
                <w:sz w:val="21"/>
                <w:szCs w:val="21"/>
              </w:rPr>
              <w:t>Advanced Financial Management</w:t>
            </w:r>
            <w:r w:rsidRPr="00892DAA">
              <w:rPr>
                <w:rFonts w:ascii="Calibri" w:hAnsi="Calibri" w:cs="Arial"/>
                <w:color w:val="auto"/>
                <w:sz w:val="21"/>
                <w:szCs w:val="21"/>
              </w:rPr>
              <w:t>)</w:t>
            </w:r>
          </w:p>
          <w:p w14:paraId="29011EC0" w14:textId="77777777" w:rsidR="00892DAA" w:rsidRDefault="00892DAA" w:rsidP="007E6788">
            <w:pPr>
              <w:pStyle w:val="ListBulle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theme="minorHAnsi"/>
                <w:b/>
                <w:color w:val="auto"/>
                <w:sz w:val="21"/>
                <w:szCs w:val="21"/>
                <w:lang w:eastAsia="zh-HK"/>
              </w:rPr>
            </w:pPr>
          </w:p>
          <w:p w14:paraId="29011EC1" w14:textId="686FAFE0" w:rsidR="007E6788" w:rsidRPr="007E6788" w:rsidRDefault="007E6788" w:rsidP="007E6788">
            <w:pPr>
              <w:pStyle w:val="ListBulle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theme="minorHAnsi"/>
                <w:b/>
                <w:color w:val="auto"/>
                <w:sz w:val="21"/>
                <w:szCs w:val="21"/>
                <w:lang w:eastAsia="zh-HK"/>
              </w:rPr>
            </w:pPr>
            <w:r w:rsidRPr="007E6788">
              <w:rPr>
                <w:rFonts w:ascii="Calibri" w:hAnsi="Calibri" w:cstheme="minorHAnsi"/>
                <w:b/>
                <w:color w:val="auto"/>
                <w:sz w:val="21"/>
                <w:szCs w:val="21"/>
                <w:lang w:eastAsia="zh-HK"/>
              </w:rPr>
              <w:t xml:space="preserve">University of </w:t>
            </w:r>
            <w:r w:rsidR="00315DEC">
              <w:rPr>
                <w:rFonts w:ascii="Calibri" w:hAnsi="Calibri" w:cstheme="minorHAnsi"/>
                <w:b/>
                <w:color w:val="auto"/>
                <w:sz w:val="21"/>
                <w:szCs w:val="21"/>
                <w:lang w:eastAsia="zh-HK"/>
              </w:rPr>
              <w:t>Bath</w:t>
            </w:r>
            <w:r w:rsidRPr="007E6788">
              <w:rPr>
                <w:rFonts w:ascii="Calibri" w:hAnsi="Calibri" w:cstheme="minorHAnsi"/>
                <w:b/>
                <w:color w:val="auto"/>
                <w:sz w:val="21"/>
                <w:szCs w:val="21"/>
                <w:lang w:eastAsia="zh-HK"/>
              </w:rPr>
              <w:t>, 2009-2012</w:t>
            </w:r>
          </w:p>
          <w:p w14:paraId="29011EC2" w14:textId="77777777" w:rsidR="007E6788" w:rsidRPr="005849F8" w:rsidRDefault="007E6788" w:rsidP="007E6788">
            <w:pPr>
              <w:pStyle w:val="ListBulle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</w:pPr>
            <w:r w:rsidRPr="007E6788"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  <w:t>Bachelor of Business Administration (Honours) in Global Economics and Finance</w:t>
            </w:r>
          </w:p>
          <w:p w14:paraId="29011EC3" w14:textId="77777777" w:rsidR="005609A9" w:rsidRPr="005849F8" w:rsidRDefault="005609A9" w:rsidP="00E17A36">
            <w:pPr>
              <w:pStyle w:val="ListBulle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</w:pPr>
          </w:p>
          <w:p w14:paraId="29011EC4" w14:textId="77777777" w:rsidR="005609A9" w:rsidRPr="005849F8" w:rsidRDefault="005609A9" w:rsidP="005609A9">
            <w:pPr>
              <w:pStyle w:val="ListBullet"/>
              <w:numPr>
                <w:ilvl w:val="0"/>
                <w:numId w:val="0"/>
              </w:numPr>
              <w:spacing w:before="40" w:after="40"/>
              <w:rPr>
                <w:rFonts w:ascii="Calibri" w:hAnsi="Calibri" w:cs="Arial"/>
                <w:b/>
                <w:caps/>
                <w:color w:val="C0504D" w:themeColor="accent2"/>
                <w:sz w:val="21"/>
                <w:szCs w:val="21"/>
              </w:rPr>
            </w:pPr>
            <w:r w:rsidRPr="005849F8">
              <w:rPr>
                <w:rFonts w:ascii="Calibri" w:hAnsi="Calibri" w:cs="Arial"/>
                <w:b/>
                <w:caps/>
                <w:color w:val="C0504D" w:themeColor="accent2"/>
                <w:sz w:val="21"/>
                <w:szCs w:val="21"/>
              </w:rPr>
              <w:t>COMPUTER SKILLS</w:t>
            </w:r>
          </w:p>
          <w:p w14:paraId="29011EC5" w14:textId="77777777" w:rsidR="005609A9" w:rsidRPr="005849F8" w:rsidRDefault="005609A9" w:rsidP="005609A9">
            <w:pPr>
              <w:pStyle w:val="ListBullet"/>
              <w:numPr>
                <w:ilvl w:val="0"/>
                <w:numId w:val="0"/>
              </w:numPr>
              <w:spacing w:before="40" w:after="40"/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</w:pPr>
            <w:r w:rsidRPr="005849F8"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  <w:t>Microsoft Office (Word, PowerPoint, Excel &amp; Access)</w:t>
            </w:r>
          </w:p>
          <w:p w14:paraId="29011EC6" w14:textId="77777777" w:rsidR="00AB5FFD" w:rsidRPr="005849F8" w:rsidRDefault="00AB5FFD" w:rsidP="00E17A36">
            <w:pPr>
              <w:pStyle w:val="ListBulle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</w:pPr>
          </w:p>
          <w:p w14:paraId="29011EC7" w14:textId="77777777" w:rsidR="00AB5FFD" w:rsidRPr="005849F8" w:rsidRDefault="00AB5FFD" w:rsidP="00E17A36">
            <w:pPr>
              <w:pStyle w:val="ListBulle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b/>
                <w:caps/>
                <w:color w:val="C0504D" w:themeColor="accent2"/>
                <w:sz w:val="21"/>
                <w:szCs w:val="21"/>
                <w:lang w:eastAsia="zh-HK"/>
              </w:rPr>
            </w:pPr>
            <w:r w:rsidRPr="005849F8">
              <w:rPr>
                <w:rFonts w:ascii="Calibri" w:hAnsi="Calibri" w:cs="Arial"/>
                <w:b/>
                <w:caps/>
                <w:color w:val="C0504D" w:themeColor="accent2"/>
                <w:sz w:val="21"/>
                <w:szCs w:val="21"/>
                <w:lang w:eastAsia="zh-HK"/>
              </w:rPr>
              <w:t>Languages</w:t>
            </w:r>
          </w:p>
          <w:p w14:paraId="29011EC8" w14:textId="5A3FDD6D" w:rsidR="00BB6D18" w:rsidRPr="005849F8" w:rsidRDefault="00315DEC" w:rsidP="00E17A36">
            <w:pPr>
              <w:pStyle w:val="ListBulle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eastAsia="zh-TW"/>
              </w:rPr>
              <w:t>English</w:t>
            </w:r>
            <w:r w:rsidR="00AB5FFD" w:rsidRPr="005849F8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eastAsia="zh-TW"/>
              </w:rPr>
              <w:t xml:space="preserve"> (Native)</w:t>
            </w:r>
            <w:r w:rsidR="00AB5FFD" w:rsidRPr="005849F8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eastAsia="zh-TW"/>
              </w:rPr>
              <w:t xml:space="preserve">　　</w:t>
            </w:r>
            <w:r>
              <w:rPr>
                <w:rFonts w:ascii="Calibri" w:eastAsia="MingLiU" w:hAnsi="Calibri" w:cs="Arial" w:hint="eastAsia"/>
                <w:bCs/>
                <w:color w:val="auto"/>
                <w:sz w:val="21"/>
                <w:szCs w:val="21"/>
                <w:lang w:eastAsia="zh-TW"/>
              </w:rPr>
              <w:t>F</w:t>
            </w:r>
            <w:r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eastAsia="zh-TW"/>
              </w:rPr>
              <w:t>rench</w:t>
            </w:r>
            <w:r w:rsidR="00AB5FFD" w:rsidRPr="005849F8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eastAsia="zh-TW"/>
              </w:rPr>
              <w:t xml:space="preserve"> (Fluent)</w:t>
            </w:r>
            <w:r w:rsidR="00AB5FFD" w:rsidRPr="005849F8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eastAsia="zh-TW"/>
              </w:rPr>
              <w:t xml:space="preserve">　　</w:t>
            </w:r>
            <w:r>
              <w:rPr>
                <w:rFonts w:ascii="Calibri" w:eastAsia="MingLiU" w:hAnsi="Calibri" w:cs="Arial" w:hint="eastAsia"/>
                <w:bCs/>
                <w:color w:val="auto"/>
                <w:sz w:val="21"/>
                <w:szCs w:val="21"/>
                <w:lang w:eastAsia="zh-TW"/>
              </w:rPr>
              <w:t>G</w:t>
            </w:r>
            <w:r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eastAsia="zh-TW"/>
              </w:rPr>
              <w:t>erman</w:t>
            </w:r>
            <w:r w:rsidR="00E17A36" w:rsidRPr="005849F8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eastAsia="zh-TW"/>
              </w:rPr>
              <w:t xml:space="preserve"> (Intermediate</w:t>
            </w:r>
            <w:r w:rsidR="00AB5FFD" w:rsidRPr="005849F8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eastAsia="zh-TW"/>
              </w:rPr>
              <w:t>)</w:t>
            </w:r>
            <w:r w:rsidR="00305B24" w:rsidRPr="005849F8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eastAsia="zh-TW"/>
              </w:rPr>
              <w:t xml:space="preserve">　　</w:t>
            </w:r>
            <w:r>
              <w:rPr>
                <w:rFonts w:ascii="Calibri" w:eastAsia="MingLiU" w:hAnsi="Calibri" w:cs="Arial" w:hint="eastAsia"/>
                <w:bCs/>
                <w:color w:val="auto"/>
                <w:sz w:val="21"/>
                <w:szCs w:val="21"/>
                <w:lang w:eastAsia="zh-TW"/>
              </w:rPr>
              <w:t>S</w:t>
            </w:r>
            <w:r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eastAsia="zh-TW"/>
              </w:rPr>
              <w:t>panish</w:t>
            </w:r>
            <w:bookmarkStart w:id="0" w:name="_GoBack"/>
            <w:bookmarkEnd w:id="0"/>
            <w:r w:rsidR="00305B24" w:rsidRPr="005849F8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eastAsia="zh-TW"/>
              </w:rPr>
              <w:t xml:space="preserve"> (Basic)</w:t>
            </w:r>
          </w:p>
          <w:p w14:paraId="29011EC9" w14:textId="77777777" w:rsidR="00FA0675" w:rsidRPr="005849F8" w:rsidRDefault="00FA0675" w:rsidP="00E17A36">
            <w:pPr>
              <w:pStyle w:val="ListBulle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eastAsia="zh-TW"/>
              </w:rPr>
            </w:pPr>
          </w:p>
          <w:p w14:paraId="29011ECA" w14:textId="77777777" w:rsidR="00FA0675" w:rsidRPr="005849F8" w:rsidRDefault="00FA0675" w:rsidP="00E17A36">
            <w:pPr>
              <w:pStyle w:val="ListBulle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b/>
                <w:caps/>
                <w:color w:val="C0504D" w:themeColor="accent2"/>
                <w:sz w:val="21"/>
                <w:szCs w:val="21"/>
                <w:lang w:eastAsia="zh-HK"/>
              </w:rPr>
            </w:pPr>
            <w:r w:rsidRPr="005849F8">
              <w:rPr>
                <w:rFonts w:ascii="Calibri" w:hAnsi="Calibri" w:cs="Arial"/>
                <w:b/>
                <w:caps/>
                <w:color w:val="C0504D" w:themeColor="accent2"/>
                <w:sz w:val="21"/>
                <w:szCs w:val="21"/>
              </w:rPr>
              <w:t>availability</w:t>
            </w:r>
          </w:p>
          <w:p w14:paraId="29011ECB" w14:textId="77777777" w:rsidR="00FA0675" w:rsidRPr="005849F8" w:rsidRDefault="00FA0675" w:rsidP="00E17A36">
            <w:pPr>
              <w:pStyle w:val="ListBulle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b/>
                <w:color w:val="C0504D" w:themeColor="accent2"/>
                <w:sz w:val="21"/>
                <w:szCs w:val="21"/>
                <w:lang w:eastAsia="zh-HK"/>
              </w:rPr>
            </w:pPr>
            <w:r w:rsidRPr="005849F8">
              <w:rPr>
                <w:rFonts w:ascii="Calibri" w:eastAsia="MingLiU" w:hAnsi="Calibri" w:cs="Arial"/>
                <w:bCs/>
                <w:color w:val="auto"/>
                <w:sz w:val="21"/>
                <w:szCs w:val="21"/>
                <w:lang w:eastAsia="zh-TW"/>
              </w:rPr>
              <w:t>One month’s notice</w:t>
            </w:r>
          </w:p>
        </w:tc>
      </w:tr>
    </w:tbl>
    <w:p w14:paraId="29011ECD" w14:textId="77777777" w:rsidR="00BB6D18" w:rsidRPr="005849F8" w:rsidRDefault="00BB6D18" w:rsidP="00E17A36">
      <w:pPr>
        <w:spacing w:before="40" w:after="40"/>
        <w:rPr>
          <w:rFonts w:ascii="Calibri" w:hAnsi="Calibri" w:cs="Arial"/>
          <w:lang w:eastAsia="zh-HK"/>
        </w:rPr>
      </w:pPr>
    </w:p>
    <w:sectPr w:rsidR="00BB6D18" w:rsidRPr="005849F8" w:rsidSect="00E17A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247" w:bottom="1418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1ED0" w14:textId="77777777" w:rsidR="005609A9" w:rsidRDefault="005609A9">
      <w:pPr>
        <w:spacing w:after="0" w:line="240" w:lineRule="auto"/>
      </w:pPr>
      <w:r>
        <w:separator/>
      </w:r>
    </w:p>
  </w:endnote>
  <w:endnote w:type="continuationSeparator" w:id="0">
    <w:p w14:paraId="29011ED1" w14:textId="77777777" w:rsidR="005609A9" w:rsidRDefault="0056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Vrinda"/>
    <w:charset w:val="00"/>
    <w:family w:val="swiss"/>
    <w:pitch w:val="variable"/>
    <w:sig w:usb0="00000003" w:usb1="00000000" w:usb2="00000000" w:usb3="00000000" w:csb0="00000003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1ED4" w14:textId="77777777" w:rsidR="005609A9" w:rsidRDefault="005609A9">
    <w:pPr>
      <w:pStyle w:val="FooterLeft"/>
    </w:pPr>
    <w:r>
      <w:rPr>
        <w:color w:val="C0504D" w:themeColor="accent2"/>
      </w:rPr>
      <w:sym w:font="Wingdings 3" w:char="F07D"/>
    </w:r>
    <w:r>
      <w:t xml:space="preserve"> Page </w:t>
    </w:r>
    <w:r w:rsidR="00315DEC">
      <w:fldChar w:fldCharType="begin"/>
    </w:r>
    <w:r w:rsidR="00315DEC">
      <w:instrText xml:space="preserve"> PAGE  \* Arabic  \* MERGEFORMAT </w:instrText>
    </w:r>
    <w:r w:rsidR="00315DEC">
      <w:fldChar w:fldCharType="separate"/>
    </w:r>
    <w:r>
      <w:rPr>
        <w:noProof/>
      </w:rPr>
      <w:t>2</w:t>
    </w:r>
    <w:r w:rsidR="00315DEC">
      <w:rPr>
        <w:noProof/>
      </w:rPr>
      <w:fldChar w:fldCharType="end"/>
    </w:r>
    <w:r>
      <w:t xml:space="preserve"> | </w:t>
    </w:r>
    <w:sdt>
      <w:sdtPr>
        <w:id w:val="121446346"/>
        <w:placeholder>
          <w:docPart w:val="78A9511E794C4410B5DB368D7C8FC168"/>
        </w:placeholder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1ED5" w14:textId="77777777" w:rsidR="005609A9" w:rsidRDefault="005609A9">
    <w:pPr>
      <w:pStyle w:val="FooterRight"/>
    </w:pPr>
    <w:r>
      <w:rPr>
        <w:color w:val="C0504D" w:themeColor="accent2"/>
      </w:rPr>
      <w:sym w:font="Wingdings 3" w:char="F07D"/>
    </w:r>
    <w:r>
      <w:t xml:space="preserve"> Page </w:t>
    </w:r>
    <w:r w:rsidR="00315DEC">
      <w:fldChar w:fldCharType="begin"/>
    </w:r>
    <w:r w:rsidR="00315DEC">
      <w:instrText xml:space="preserve"> PAGE  \* Arabic  \* MERGEFORMAT </w:instrText>
    </w:r>
    <w:r w:rsidR="00315DEC">
      <w:fldChar w:fldCharType="separate"/>
    </w:r>
    <w:r>
      <w:rPr>
        <w:noProof/>
      </w:rPr>
      <w:t>3</w:t>
    </w:r>
    <w:r w:rsidR="00315DEC">
      <w:rPr>
        <w:noProof/>
      </w:rPr>
      <w:fldChar w:fldCharType="end"/>
    </w:r>
    <w:r>
      <w:t xml:space="preserve"> | </w:t>
    </w:r>
    <w:sdt>
      <w:sdtPr>
        <w:id w:val="121446365"/>
        <w:placeholder>
          <w:docPart w:val="2055C050B7D741D09D8BE9A2A2509603"/>
        </w:placeholder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1ED7" w14:textId="77777777" w:rsidR="005609A9" w:rsidRDefault="00560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11ECE" w14:textId="77777777" w:rsidR="005609A9" w:rsidRDefault="005609A9">
      <w:pPr>
        <w:spacing w:after="0" w:line="240" w:lineRule="auto"/>
      </w:pPr>
      <w:r>
        <w:separator/>
      </w:r>
    </w:p>
  </w:footnote>
  <w:footnote w:type="continuationSeparator" w:id="0">
    <w:p w14:paraId="29011ECF" w14:textId="77777777" w:rsidR="005609A9" w:rsidRDefault="0056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1ED2" w14:textId="77777777" w:rsidR="005609A9" w:rsidRDefault="005609A9">
    <w:pPr>
      <w:pStyle w:val="HeaderLeft"/>
      <w:jc w:val="right"/>
    </w:pPr>
    <w:r>
      <w:rPr>
        <w:color w:val="C0504D" w:themeColor="accent2"/>
      </w:rPr>
      <w:sym w:font="Wingdings 3" w:char="F07D"/>
    </w:r>
    <w:r>
      <w:t xml:space="preserve"> Resume: </w:t>
    </w:r>
    <w:sdt>
      <w:sdtPr>
        <w:id w:val="176770587"/>
        <w:placeholder>
          <w:docPart w:val="BD4A7176B33A4531A8CDFA4A7BF1BB8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rFonts w:hint="eastAsia"/>
            <w:lang w:eastAsia="zh-HK"/>
          </w:rPr>
          <w:t>HKET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1ED3" w14:textId="77777777" w:rsidR="005609A9" w:rsidRDefault="005609A9">
    <w:pPr>
      <w:pStyle w:val="HeaderRight"/>
      <w:jc w:val="left"/>
    </w:pPr>
    <w:r>
      <w:rPr>
        <w:color w:val="C0504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BD4A7176B33A4531A8CDFA4A7BF1BB8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rFonts w:hint="eastAsia"/>
            <w:lang w:eastAsia="zh-HK"/>
          </w:rPr>
          <w:t>HKET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1ED6" w14:textId="77777777" w:rsidR="005609A9" w:rsidRDefault="00560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C0504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C0504D" w:themeColor="accent2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FFFFFF" w:themeColor="background1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C0504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4E55E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C0504D" w:themeColor="accent2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hideGrammaticalErrors/>
  <w:proofState w:grammar="clean"/>
  <w:attachedTemplate r:id="rId1"/>
  <w:styleLockQFSet/>
  <w:defaultTabStop w:val="720"/>
  <w:evenAndOddHeaders/>
  <w:drawingGridHorizontalSpacing w:val="100"/>
  <w:drawingGridVerticalSpacing w:val="2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5AE"/>
    <w:rsid w:val="00080E0E"/>
    <w:rsid w:val="000E35B4"/>
    <w:rsid w:val="001C2880"/>
    <w:rsid w:val="001C2ECB"/>
    <w:rsid w:val="00205D04"/>
    <w:rsid w:val="00252BFC"/>
    <w:rsid w:val="00305B24"/>
    <w:rsid w:val="00315DEC"/>
    <w:rsid w:val="00405FA2"/>
    <w:rsid w:val="0042402D"/>
    <w:rsid w:val="00484E6F"/>
    <w:rsid w:val="004D319D"/>
    <w:rsid w:val="00524DD3"/>
    <w:rsid w:val="005609A9"/>
    <w:rsid w:val="005849F8"/>
    <w:rsid w:val="005A1F36"/>
    <w:rsid w:val="005B7780"/>
    <w:rsid w:val="0067001B"/>
    <w:rsid w:val="00762778"/>
    <w:rsid w:val="0077500F"/>
    <w:rsid w:val="00780616"/>
    <w:rsid w:val="00787FB8"/>
    <w:rsid w:val="007E6788"/>
    <w:rsid w:val="00847506"/>
    <w:rsid w:val="00892DAA"/>
    <w:rsid w:val="008C690F"/>
    <w:rsid w:val="008D6F89"/>
    <w:rsid w:val="0094700F"/>
    <w:rsid w:val="00A00FF3"/>
    <w:rsid w:val="00A01AD0"/>
    <w:rsid w:val="00A562B7"/>
    <w:rsid w:val="00A641CB"/>
    <w:rsid w:val="00AB1882"/>
    <w:rsid w:val="00AB5FFD"/>
    <w:rsid w:val="00AB73C3"/>
    <w:rsid w:val="00B049FF"/>
    <w:rsid w:val="00B1102C"/>
    <w:rsid w:val="00B8108F"/>
    <w:rsid w:val="00B82702"/>
    <w:rsid w:val="00B94E7C"/>
    <w:rsid w:val="00BB6D18"/>
    <w:rsid w:val="00BF658E"/>
    <w:rsid w:val="00D21E15"/>
    <w:rsid w:val="00D54478"/>
    <w:rsid w:val="00DB421E"/>
    <w:rsid w:val="00E17A36"/>
    <w:rsid w:val="00E6778F"/>
    <w:rsid w:val="00E814D4"/>
    <w:rsid w:val="00EB05AE"/>
    <w:rsid w:val="00F11D7E"/>
    <w:rsid w:val="00F40353"/>
    <w:rsid w:val="00F5037A"/>
    <w:rsid w:val="00FA0675"/>
    <w:rsid w:val="00FA6119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29011EAB"/>
  <w15:docId w15:val="{A7507403-13AA-460E-83C1-117A5508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D18"/>
    <w:rPr>
      <w:rFonts w:cs="Times New Roman"/>
      <w:color w:val="000000" w:themeColor="text1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B6D18"/>
    <w:pPr>
      <w:pBdr>
        <w:top w:val="single" w:sz="6" w:space="1" w:color="C0504D" w:themeColor="accent2"/>
        <w:left w:val="single" w:sz="6" w:space="1" w:color="C0504D" w:themeColor="accent2"/>
        <w:bottom w:val="single" w:sz="6" w:space="1" w:color="C0504D" w:themeColor="accent2"/>
        <w:right w:val="single" w:sz="6" w:space="1" w:color="C0504D" w:themeColor="accent2"/>
      </w:pBdr>
      <w:shd w:val="clear" w:color="auto" w:fill="C0504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6D18"/>
    <w:pPr>
      <w:pBdr>
        <w:top w:val="single" w:sz="6" w:space="1" w:color="C0504D" w:themeColor="accent2"/>
        <w:left w:val="single" w:sz="48" w:space="1" w:color="C0504D" w:themeColor="accent2"/>
        <w:bottom w:val="single" w:sz="6" w:space="1" w:color="C0504D" w:themeColor="accent2"/>
        <w:right w:val="single" w:sz="6" w:space="1" w:color="C0504D" w:themeColor="accent2"/>
      </w:pBdr>
      <w:spacing w:before="240" w:after="80"/>
      <w:ind w:left="144"/>
      <w:outlineLvl w:val="1"/>
    </w:pPr>
    <w:rPr>
      <w:rFonts w:asciiTheme="majorHAnsi" w:hAnsiTheme="majorHAnsi"/>
      <w:color w:val="943634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6D18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6D18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6D18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6D18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6D18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6D18"/>
    <w:pPr>
      <w:spacing w:before="200" w:after="80"/>
      <w:outlineLvl w:val="7"/>
    </w:pPr>
    <w:rPr>
      <w:rFonts w:asciiTheme="majorHAnsi" w:hAnsiTheme="majorHAnsi"/>
      <w:color w:val="C0504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6D18"/>
    <w:pPr>
      <w:spacing w:before="200" w:after="80"/>
      <w:outlineLvl w:val="8"/>
    </w:pPr>
    <w:rPr>
      <w:rFonts w:asciiTheme="majorHAnsi" w:hAnsiTheme="majorHAnsi"/>
      <w:i/>
      <w:color w:val="C0504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B6D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rsid w:val="00BB6D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6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18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6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18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18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BB6D18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B6D18"/>
    <w:pPr>
      <w:spacing w:after="120" w:line="240" w:lineRule="auto"/>
      <w:contextualSpacing/>
    </w:pPr>
    <w:rPr>
      <w:rFonts w:asciiTheme="majorHAnsi" w:hAnsiTheme="majorHAnsi"/>
      <w:b/>
      <w:color w:val="C0504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BB6D18"/>
    <w:pPr>
      <w:spacing w:before="40" w:after="80" w:line="240" w:lineRule="auto"/>
    </w:pPr>
    <w:rPr>
      <w:rFonts w:asciiTheme="majorHAnsi" w:hAnsiTheme="majorHAnsi"/>
      <w:b/>
      <w:color w:val="4F81BD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BB6D18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BB6D18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6D18"/>
    <w:rPr>
      <w:rFonts w:asciiTheme="majorHAnsi" w:hAnsiTheme="majorHAnsi" w:cs="Times New Roman"/>
      <w:color w:val="943634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BB6D18"/>
    <w:pPr>
      <w:jc w:val="right"/>
    </w:pPr>
    <w:rPr>
      <w:rFonts w:asciiTheme="majorHAnsi" w:hAnsiTheme="majorHAnsi"/>
      <w:noProof/>
      <w:color w:val="365F91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BB6D18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BB6D18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B6D18"/>
    <w:rPr>
      <w:rFonts w:asciiTheme="majorHAnsi" w:hAnsiTheme="majorHAnsi" w:cs="Times New Roman"/>
      <w:i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BB6D18"/>
    <w:pPr>
      <w:spacing w:after="0" w:line="240" w:lineRule="auto"/>
    </w:pPr>
    <w:rPr>
      <w:rFonts w:asciiTheme="majorHAnsi" w:hAnsiTheme="majorHAnsi"/>
      <w:bCs/>
      <w:color w:val="C0504D" w:themeColor="accent2"/>
      <w:sz w:val="16"/>
      <w:szCs w:val="18"/>
    </w:rPr>
  </w:style>
  <w:style w:type="character" w:styleId="Emphasis">
    <w:name w:val="Emphasis"/>
    <w:uiPriority w:val="2"/>
    <w:qFormat/>
    <w:rsid w:val="00BB6D18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BB6D18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B6D18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C0504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6D18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6D18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6D18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6D18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6D18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6D18"/>
    <w:rPr>
      <w:rFonts w:asciiTheme="majorHAnsi" w:hAnsiTheme="majorHAnsi" w:cs="Times New Roman"/>
      <w:color w:val="C0504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6D18"/>
    <w:rPr>
      <w:rFonts w:asciiTheme="majorHAnsi" w:hAnsiTheme="majorHAnsi" w:cs="Times New Roman"/>
      <w:i/>
      <w:color w:val="C0504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BB6D18"/>
    <w:rPr>
      <w:rFonts w:cs="Times New Roman"/>
      <w:b/>
      <w:i/>
      <w:color w:val="76923C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BB6D18"/>
    <w:pPr>
      <w:pBdr>
        <w:top w:val="single" w:sz="6" w:space="10" w:color="943634" w:themeColor="accent2" w:themeShade="BF"/>
        <w:left w:val="single" w:sz="6" w:space="10" w:color="943634" w:themeColor="accent2" w:themeShade="BF"/>
        <w:bottom w:val="single" w:sz="6" w:space="10" w:color="943634" w:themeColor="accent2" w:themeShade="BF"/>
        <w:right w:val="single" w:sz="6" w:space="10" w:color="943634" w:themeColor="accent2" w:themeShade="BF"/>
      </w:pBdr>
      <w:shd w:val="clear" w:color="auto" w:fill="C0504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D18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C0504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B6D18"/>
    <w:rPr>
      <w:rFonts w:cs="Times New Roman"/>
      <w:b/>
      <w:color w:val="365F91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BB6D18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BB6D18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BB6D18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BB6D18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BB6D18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BB6D18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</w:pPr>
    <w:rPr>
      <w:smallCaps/>
      <w:noProof/>
      <w:color w:val="C0504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BB6D18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B6D18"/>
    <w:pPr>
      <w:spacing w:after="720" w:line="240" w:lineRule="auto"/>
    </w:pPr>
    <w:rPr>
      <w:rFonts w:asciiTheme="majorHAnsi" w:hAnsiTheme="majorHAnsi" w:cstheme="minorHAnsi"/>
      <w:color w:val="C0504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6D18"/>
    <w:rPr>
      <w:rFonts w:asciiTheme="majorHAnsi" w:hAnsiTheme="majorHAnsi"/>
      <w:color w:val="C0504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BB6D18"/>
    <w:pPr>
      <w:spacing w:line="240" w:lineRule="auto"/>
    </w:pPr>
    <w:rPr>
      <w:rFonts w:asciiTheme="majorHAnsi" w:hAnsiTheme="majorHAnsi"/>
      <w:color w:val="C0504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B6D18"/>
    <w:rPr>
      <w:rFonts w:asciiTheme="majorHAnsi" w:hAnsiTheme="majorHAnsi" w:cs="Times New Roman"/>
      <w:color w:val="C0504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BB6D18"/>
    <w:rPr>
      <w:rFonts w:asciiTheme="majorHAnsi" w:hAnsiTheme="majorHAnsi" w:cs="Times New Roman"/>
      <w:noProof/>
      <w:color w:val="365F91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B6D18"/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BB6D18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BB6D18"/>
    <w:rPr>
      <w:rFonts w:asciiTheme="majorHAnsi" w:hAnsiTheme="majorHAnsi" w:cs="Times New Roman"/>
      <w:color w:val="C0504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BB6D18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B6D18"/>
    <w:rPr>
      <w:color w:val="4F81BD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BB6D18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BB6D18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BB6D18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BB6D18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BB6D18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BB6D18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BB6D1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BB6D18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BB6D18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Name">
    <w:name w:val="Name"/>
    <w:basedOn w:val="Normal"/>
    <w:uiPriority w:val="2"/>
    <w:qFormat/>
    <w:rsid w:val="00F40353"/>
    <w:pPr>
      <w:spacing w:after="0" w:line="240" w:lineRule="auto"/>
    </w:pPr>
    <w:rPr>
      <w:rFonts w:asciiTheme="majorHAnsi" w:eastAsiaTheme="majorEastAsia" w:hAnsiTheme="majorHAnsi" w:cstheme="majorBidi"/>
      <w:caps/>
      <w:color w:val="4F81BD" w:themeColor="accent1"/>
      <w:sz w:val="48"/>
      <w:szCs w:val="48"/>
    </w:rPr>
  </w:style>
  <w:style w:type="paragraph" w:styleId="ListParagraph">
    <w:name w:val="List Paragraph"/>
    <w:basedOn w:val="Normal"/>
    <w:uiPriority w:val="34"/>
    <w:qFormat/>
    <w:rsid w:val="00A00FF3"/>
    <w:pPr>
      <w:ind w:leftChars="200" w:left="480"/>
    </w:pPr>
  </w:style>
  <w:style w:type="character" w:customStyle="1" w:styleId="apple-converted-space">
    <w:name w:val="apple-converted-space"/>
    <w:basedOn w:val="DefaultParagraphFont"/>
    <w:rsid w:val="00AB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share\My%20Documents\Downloads\TS1017730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A9511E794C4410B5DB368D7C8FC1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7EB2DB-1691-45F1-A5B1-99D4028EBAEE}"/>
      </w:docPartPr>
      <w:docPartBody>
        <w:p w:rsidR="009B4FF4" w:rsidRDefault="002D1674">
          <w:pPr>
            <w:pStyle w:val="78A9511E794C4410B5DB368D7C8FC168"/>
          </w:pPr>
          <w:r>
            <w:t>[Type your phone number]</w:t>
          </w:r>
        </w:p>
      </w:docPartBody>
    </w:docPart>
    <w:docPart>
      <w:docPartPr>
        <w:name w:val="2055C050B7D741D09D8BE9A2A25096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AFFA80-CBCA-4787-AD4C-4E3FCFDC5499}"/>
      </w:docPartPr>
      <w:docPartBody>
        <w:p w:rsidR="009B4FF4" w:rsidRDefault="002D1674">
          <w:pPr>
            <w:pStyle w:val="2055C050B7D741D09D8BE9A2A2509603"/>
          </w:pPr>
          <w:r>
            <w:t>[Type your e-mail address]</w:t>
          </w:r>
        </w:p>
      </w:docPartBody>
    </w:docPart>
    <w:docPart>
      <w:docPartPr>
        <w:name w:val="BD4A7176B33A4531A8CDFA4A7BF1BB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F99654-E291-4BD2-B180-13299464DE68}"/>
      </w:docPartPr>
      <w:docPartBody>
        <w:p w:rsidR="009B4FF4" w:rsidRDefault="002D1674">
          <w:pPr>
            <w:pStyle w:val="BD4A7176B33A4531A8CDFA4A7BF1BB8D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Vrinda"/>
    <w:charset w:val="00"/>
    <w:family w:val="swiss"/>
    <w:pitch w:val="variable"/>
    <w:sig w:usb0="00000003" w:usb1="00000000" w:usb2="00000000" w:usb3="00000000" w:csb0="00000003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674"/>
    <w:rsid w:val="00094974"/>
    <w:rsid w:val="00170CE9"/>
    <w:rsid w:val="001714F4"/>
    <w:rsid w:val="00261E96"/>
    <w:rsid w:val="002C0569"/>
    <w:rsid w:val="002C48B7"/>
    <w:rsid w:val="002D1674"/>
    <w:rsid w:val="0032417F"/>
    <w:rsid w:val="003B0F5B"/>
    <w:rsid w:val="00611D73"/>
    <w:rsid w:val="0062504D"/>
    <w:rsid w:val="00731081"/>
    <w:rsid w:val="0086005A"/>
    <w:rsid w:val="009B4FF4"/>
    <w:rsid w:val="00BD310E"/>
    <w:rsid w:val="00BF1600"/>
    <w:rsid w:val="00DB4589"/>
    <w:rsid w:val="00F0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FF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B4FF4"/>
    <w:rPr>
      <w:color w:val="808080"/>
    </w:rPr>
  </w:style>
  <w:style w:type="paragraph" w:customStyle="1" w:styleId="7D84BD1ED3024E9EA87D6630E45B8A4A">
    <w:name w:val="7D84BD1ED3024E9EA87D6630E45B8A4A"/>
    <w:rsid w:val="009B4FF4"/>
    <w:pPr>
      <w:widowControl w:val="0"/>
    </w:pPr>
  </w:style>
  <w:style w:type="paragraph" w:customStyle="1" w:styleId="39F539646321461191B35B958FE2FDFF">
    <w:name w:val="39F539646321461191B35B958FE2FDFF"/>
    <w:rsid w:val="009B4FF4"/>
    <w:pPr>
      <w:widowControl w:val="0"/>
    </w:pPr>
  </w:style>
  <w:style w:type="paragraph" w:customStyle="1" w:styleId="413744110B114DD685822E1575376B66">
    <w:name w:val="413744110B114DD685822E1575376B66"/>
    <w:rsid w:val="009B4FF4"/>
    <w:pPr>
      <w:widowControl w:val="0"/>
    </w:pPr>
  </w:style>
  <w:style w:type="paragraph" w:customStyle="1" w:styleId="78A9511E794C4410B5DB368D7C8FC168">
    <w:name w:val="78A9511E794C4410B5DB368D7C8FC168"/>
    <w:rsid w:val="009B4FF4"/>
    <w:pPr>
      <w:widowControl w:val="0"/>
    </w:pPr>
  </w:style>
  <w:style w:type="paragraph" w:customStyle="1" w:styleId="2055C050B7D741D09D8BE9A2A2509603">
    <w:name w:val="2055C050B7D741D09D8BE9A2A2509603"/>
    <w:rsid w:val="009B4FF4"/>
    <w:pPr>
      <w:widowControl w:val="0"/>
    </w:pPr>
  </w:style>
  <w:style w:type="paragraph" w:customStyle="1" w:styleId="D472D3118FFE4F928FF3C19C22CB7CFE">
    <w:name w:val="D472D3118FFE4F928FF3C19C22CB7CFE"/>
    <w:rsid w:val="009B4FF4"/>
    <w:pPr>
      <w:widowControl w:val="0"/>
    </w:pPr>
  </w:style>
  <w:style w:type="paragraph" w:customStyle="1" w:styleId="DD2D4073AE754570819CBCE439BA1032">
    <w:name w:val="DD2D4073AE754570819CBCE439BA1032"/>
    <w:rsid w:val="009B4FF4"/>
    <w:pPr>
      <w:widowControl w:val="0"/>
    </w:pPr>
  </w:style>
  <w:style w:type="paragraph" w:customStyle="1" w:styleId="7C3F31AEF1704D26AB654F58E7188EF9">
    <w:name w:val="7C3F31AEF1704D26AB654F58E7188EF9"/>
    <w:rsid w:val="009B4FF4"/>
    <w:pPr>
      <w:widowControl w:val="0"/>
    </w:pPr>
  </w:style>
  <w:style w:type="paragraph" w:customStyle="1" w:styleId="SubsectionDate">
    <w:name w:val="Subsection Date"/>
    <w:basedOn w:val="Normal"/>
    <w:link w:val="SubsectionDateChar"/>
    <w:uiPriority w:val="4"/>
    <w:qFormat/>
    <w:rsid w:val="009B4FF4"/>
    <w:pPr>
      <w:widowControl/>
      <w:spacing w:after="120"/>
      <w:contextualSpacing/>
    </w:pPr>
    <w:rPr>
      <w:rFonts w:asciiTheme="majorHAnsi" w:eastAsiaTheme="minorHAnsi" w:hAnsiTheme="majorHAnsi" w:cs="Times New Roman"/>
      <w:color w:val="4472C4" w:themeColor="accent1"/>
      <w:kern w:val="0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9B4FF4"/>
    <w:rPr>
      <w:rFonts w:asciiTheme="majorHAnsi" w:eastAsiaTheme="minorHAnsi" w:hAnsiTheme="majorHAnsi" w:cs="Times New Roman"/>
      <w:color w:val="4472C4" w:themeColor="accent1"/>
      <w:kern w:val="0"/>
      <w:sz w:val="18"/>
      <w:szCs w:val="20"/>
      <w:lang w:eastAsia="ja-JP"/>
    </w:rPr>
  </w:style>
  <w:style w:type="paragraph" w:customStyle="1" w:styleId="D8E5DC6913E344FE80152A842A112A20">
    <w:name w:val="D8E5DC6913E344FE80152A842A112A20"/>
    <w:rsid w:val="009B4FF4"/>
    <w:pPr>
      <w:widowControl w:val="0"/>
    </w:pPr>
  </w:style>
  <w:style w:type="paragraph" w:customStyle="1" w:styleId="67FA86168116480A8A72E499C00F9379">
    <w:name w:val="67FA86168116480A8A72E499C00F9379"/>
    <w:rsid w:val="009B4FF4"/>
    <w:pPr>
      <w:widowControl w:val="0"/>
    </w:pPr>
  </w:style>
  <w:style w:type="paragraph" w:customStyle="1" w:styleId="163F9E36EDA340F6B00D75DFD06A107E">
    <w:name w:val="163F9E36EDA340F6B00D75DFD06A107E"/>
    <w:rsid w:val="009B4FF4"/>
    <w:pPr>
      <w:widowControl w:val="0"/>
    </w:pPr>
  </w:style>
  <w:style w:type="paragraph" w:customStyle="1" w:styleId="98EF282488BE4EEAA600D4AAB68C4D83">
    <w:name w:val="98EF282488BE4EEAA600D4AAB68C4D83"/>
    <w:rsid w:val="009B4FF4"/>
    <w:pPr>
      <w:widowControl w:val="0"/>
    </w:pPr>
  </w:style>
  <w:style w:type="paragraph" w:customStyle="1" w:styleId="38319A1F13E74F36996672426AFE28A1">
    <w:name w:val="38319A1F13E74F36996672426AFE28A1"/>
    <w:rsid w:val="009B4FF4"/>
    <w:pPr>
      <w:widowControl w:val="0"/>
    </w:pPr>
  </w:style>
  <w:style w:type="paragraph" w:customStyle="1" w:styleId="A1BEBC929CA24FA196C9614C6E8489D9">
    <w:name w:val="A1BEBC929CA24FA196C9614C6E8489D9"/>
    <w:rsid w:val="009B4FF4"/>
    <w:pPr>
      <w:widowControl w:val="0"/>
    </w:pPr>
  </w:style>
  <w:style w:type="paragraph" w:customStyle="1" w:styleId="49401A8064054DF58FAFC2C2A7F36983">
    <w:name w:val="49401A8064054DF58FAFC2C2A7F36983"/>
    <w:rsid w:val="009B4FF4"/>
    <w:pPr>
      <w:widowControl w:val="0"/>
    </w:pPr>
  </w:style>
  <w:style w:type="paragraph" w:customStyle="1" w:styleId="E7344089FAF8471597B4A6F6BBB8F502">
    <w:name w:val="E7344089FAF8471597B4A6F6BBB8F502"/>
    <w:rsid w:val="009B4FF4"/>
    <w:pPr>
      <w:widowControl w:val="0"/>
    </w:pPr>
  </w:style>
  <w:style w:type="paragraph" w:customStyle="1" w:styleId="5BD9254451F947B69CE20EBBF0F1E460">
    <w:name w:val="5BD9254451F947B69CE20EBBF0F1E460"/>
    <w:rsid w:val="009B4FF4"/>
    <w:pPr>
      <w:widowControl w:val="0"/>
    </w:pPr>
  </w:style>
  <w:style w:type="paragraph" w:customStyle="1" w:styleId="BD4A7176B33A4531A8CDFA4A7BF1BB8D">
    <w:name w:val="BD4A7176B33A4531A8CDFA4A7BF1BB8D"/>
    <w:rsid w:val="009B4FF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1799559-2266-4E54-81FA-BD635C03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TS101773084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HKET</dc:creator>
  <cp:lastModifiedBy>Tommy Leung</cp:lastModifiedBy>
  <cp:revision>6</cp:revision>
  <dcterms:created xsi:type="dcterms:W3CDTF">2015-01-02T04:58:00Z</dcterms:created>
  <dcterms:modified xsi:type="dcterms:W3CDTF">2020-11-03T03:17:00Z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