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268868"/>
          <w:left w:val="single" w:sz="6" w:space="0" w:color="268868"/>
          <w:bottom w:val="single" w:sz="6" w:space="0" w:color="268868"/>
          <w:right w:val="single" w:sz="6" w:space="0" w:color="268868"/>
          <w:insideH w:val="single" w:sz="6" w:space="0" w:color="268868"/>
          <w:insideV w:val="single" w:sz="6" w:space="0" w:color="26886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735"/>
      </w:tblGrid>
      <w:tr w:rsidR="00BB6D18" w:rsidRPr="00185CDD" w14:paraId="7BFE7772" w14:textId="77777777" w:rsidTr="004D319D">
        <w:trPr>
          <w:trHeight w:val="25"/>
          <w:jc w:val="center"/>
        </w:trPr>
        <w:tc>
          <w:tcPr>
            <w:tcW w:w="365" w:type="dxa"/>
            <w:shd w:val="clear" w:color="auto" w:fill="268868"/>
          </w:tcPr>
          <w:p w14:paraId="7BFE776E" w14:textId="77777777" w:rsidR="00BB6D18" w:rsidRPr="00185CDD" w:rsidRDefault="00BB6D18" w:rsidP="005421EB">
            <w:pPr>
              <w:spacing w:before="40" w:after="40" w:line="24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BFE776F" w14:textId="1089B0B7" w:rsidR="00BB6D18" w:rsidRPr="00185CDD" w:rsidRDefault="00EB05AE" w:rsidP="005421EB">
            <w:pPr>
              <w:pStyle w:val="PersonalName"/>
              <w:wordWrap w:val="0"/>
              <w:spacing w:before="40" w:after="40"/>
              <w:ind w:rightChars="-34" w:right="-68"/>
              <w:rPr>
                <w:rFonts w:ascii="Calibri" w:hAnsi="Calibri" w:cs="Arial"/>
                <w:sz w:val="20"/>
                <w:szCs w:val="20"/>
                <w:lang w:val="en-GB" w:eastAsia="zh-HK"/>
              </w:rPr>
            </w:pPr>
            <w:r w:rsidRPr="00185CDD">
              <w:rPr>
                <w:rFonts w:ascii="Calibri" w:hAnsi="Calibri" w:cs="Arial"/>
                <w:color w:val="268868"/>
                <w:spacing w:val="10"/>
                <w:sz w:val="20"/>
                <w:szCs w:val="20"/>
                <w:lang w:val="en-GB"/>
              </w:rPr>
              <w:sym w:font="Wingdings 3" w:char="F07D"/>
            </w:r>
            <w:r w:rsidR="00586776">
              <w:rPr>
                <w:rFonts w:ascii="Calibri" w:hAnsi="Calibri" w:cs="Arial"/>
                <w:b/>
                <w:caps/>
                <w:color w:val="268868"/>
                <w:spacing w:val="10"/>
                <w:sz w:val="28"/>
                <w:szCs w:val="28"/>
                <w:lang w:val="en-GB" w:eastAsia="zh-HK"/>
              </w:rPr>
              <w:t>mary</w:t>
            </w:r>
            <w:r w:rsidR="00916873" w:rsidRPr="00185CDD">
              <w:rPr>
                <w:rFonts w:ascii="Calibri" w:hAnsi="Calibri" w:cs="Arial"/>
                <w:b/>
                <w:caps/>
                <w:color w:val="268868"/>
                <w:spacing w:val="10"/>
                <w:sz w:val="28"/>
                <w:szCs w:val="28"/>
                <w:lang w:val="en-GB" w:eastAsia="zh-HK"/>
              </w:rPr>
              <w:t xml:space="preserve"> </w:t>
            </w:r>
            <w:r w:rsidR="00586776">
              <w:rPr>
                <w:rFonts w:ascii="Calibri" w:hAnsi="Calibri" w:cs="Arial"/>
                <w:b/>
                <w:caps/>
                <w:color w:val="268868"/>
                <w:spacing w:val="10"/>
                <w:sz w:val="28"/>
                <w:szCs w:val="28"/>
                <w:lang w:val="en-GB" w:eastAsia="zh-HK"/>
              </w:rPr>
              <w:t>johnson</w:t>
            </w:r>
          </w:p>
          <w:p w14:paraId="7BFE7770" w14:textId="30AE24A0" w:rsidR="004D319D" w:rsidRPr="00185CDD" w:rsidRDefault="00586776" w:rsidP="005421EB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1"/>
                <w:szCs w:val="21"/>
                <w:lang w:val="en-GB" w:eastAsia="zh-HK"/>
              </w:rPr>
            </w:pPr>
            <w:r>
              <w:rPr>
                <w:rFonts w:ascii="Calibri" w:hAnsi="Calibri" w:cs="Arial"/>
                <w:sz w:val="21"/>
                <w:szCs w:val="21"/>
                <w:lang w:val="en-GB" w:eastAsia="zh-HK"/>
              </w:rPr>
              <w:t>mary</w:t>
            </w:r>
            <w:r w:rsidR="00916873" w:rsidRPr="00185CDD">
              <w:rPr>
                <w:rFonts w:ascii="Calibri" w:hAnsi="Calibri" w:cs="Arial"/>
                <w:sz w:val="21"/>
                <w:szCs w:val="21"/>
                <w:lang w:val="en-GB" w:eastAsia="zh-HK"/>
              </w:rPr>
              <w:t>.</w:t>
            </w:r>
            <w:r>
              <w:rPr>
                <w:rFonts w:ascii="Calibri" w:hAnsi="Calibri" w:cs="Arial"/>
                <w:sz w:val="21"/>
                <w:szCs w:val="21"/>
                <w:lang w:val="en-GB" w:eastAsia="zh-HK"/>
              </w:rPr>
              <w:t>johnson</w:t>
            </w:r>
            <w:r w:rsidR="001F085A" w:rsidRPr="00185CDD">
              <w:rPr>
                <w:rFonts w:ascii="Calibri" w:hAnsi="Calibri" w:cs="Arial"/>
                <w:sz w:val="21"/>
                <w:szCs w:val="21"/>
                <w:lang w:val="en-GB" w:eastAsia="zh-HK"/>
              </w:rPr>
              <w:t>@gmail.com</w:t>
            </w:r>
          </w:p>
          <w:p w14:paraId="7BFE7771" w14:textId="4F46FDE3" w:rsidR="00BB6D18" w:rsidRPr="00185CDD" w:rsidRDefault="00586776" w:rsidP="001F085A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 w:eastAsia="zh-HK"/>
              </w:rPr>
              <w:t>+44 151 234</w:t>
            </w:r>
            <w:r w:rsidR="00916873" w:rsidRPr="00185CDD">
              <w:rPr>
                <w:rFonts w:ascii="Calibri" w:hAnsi="Calibri" w:cs="Arial"/>
                <w:sz w:val="21"/>
                <w:szCs w:val="21"/>
                <w:lang w:val="en-GB" w:eastAsia="zh-HK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  <w:lang w:val="en-GB" w:eastAsia="zh-HK"/>
              </w:rPr>
              <w:t>5678</w:t>
            </w:r>
            <w:r w:rsidR="00EB05AE" w:rsidRPr="00185CDD">
              <w:rPr>
                <w:rFonts w:ascii="Calibri" w:hAnsi="Calibri" w:cs="Arial"/>
                <w:sz w:val="20"/>
                <w:lang w:val="en-GB"/>
              </w:rPr>
              <w:t xml:space="preserve"> </w:t>
            </w:r>
          </w:p>
        </w:tc>
      </w:tr>
    </w:tbl>
    <w:p w14:paraId="7BFE7773" w14:textId="77777777" w:rsidR="00BB6D18" w:rsidRPr="00185CDD" w:rsidRDefault="00BB6D18" w:rsidP="005421EB">
      <w:pPr>
        <w:pStyle w:val="NoSpacing"/>
        <w:spacing w:before="40" w:after="40"/>
        <w:rPr>
          <w:rFonts w:ascii="Calibri" w:hAnsi="Calibri" w:cs="Arial"/>
          <w:lang w:val="en-GB"/>
        </w:rPr>
      </w:pPr>
    </w:p>
    <w:tbl>
      <w:tblPr>
        <w:tblW w:w="5000" w:type="pct"/>
        <w:jc w:val="center"/>
        <w:tblBorders>
          <w:top w:val="single" w:sz="6" w:space="0" w:color="94C36A"/>
          <w:left w:val="single" w:sz="6" w:space="0" w:color="94C36A"/>
          <w:bottom w:val="single" w:sz="6" w:space="0" w:color="94C36A"/>
          <w:right w:val="single" w:sz="6" w:space="0" w:color="94C36A"/>
          <w:insideH w:val="single" w:sz="6" w:space="0" w:color="94C36A"/>
          <w:insideV w:val="single" w:sz="6" w:space="0" w:color="94C3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749"/>
      </w:tblGrid>
      <w:tr w:rsidR="00BB6D18" w:rsidRPr="00185CDD" w14:paraId="7BFE778C" w14:textId="77777777">
        <w:trPr>
          <w:jc w:val="center"/>
        </w:trPr>
        <w:tc>
          <w:tcPr>
            <w:tcW w:w="365" w:type="dxa"/>
            <w:shd w:val="clear" w:color="auto" w:fill="94C36A"/>
          </w:tcPr>
          <w:p w14:paraId="7BFE7774" w14:textId="77777777" w:rsidR="00BB6D18" w:rsidRPr="00185CDD" w:rsidRDefault="00BB6D18" w:rsidP="005421EB">
            <w:pPr>
              <w:spacing w:before="40" w:after="40" w:line="240" w:lineRule="auto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BFE7775" w14:textId="77777777" w:rsidR="00BB6D18" w:rsidRPr="00185CDD" w:rsidRDefault="00787FB8" w:rsidP="005421EB">
            <w:pPr>
              <w:pStyle w:val="Section"/>
              <w:spacing w:before="40" w:after="40"/>
              <w:ind w:rightChars="-34" w:right="-68"/>
              <w:rPr>
                <w:rFonts w:ascii="Calibri" w:hAnsi="Calibri" w:cs="Arial"/>
                <w:caps/>
                <w:sz w:val="21"/>
                <w:szCs w:val="21"/>
                <w:lang w:val="en-GB" w:eastAsia="zh-HK"/>
              </w:rPr>
            </w:pPr>
            <w:r w:rsidRPr="00185CDD">
              <w:rPr>
                <w:rFonts w:ascii="Calibri" w:hAnsi="Calibri" w:cs="Arial"/>
                <w:caps/>
                <w:sz w:val="21"/>
                <w:szCs w:val="21"/>
                <w:lang w:val="en-GB"/>
              </w:rPr>
              <w:t>Summary</w:t>
            </w:r>
          </w:p>
          <w:p w14:paraId="7BFE7776" w14:textId="77777777" w:rsidR="00787FB8" w:rsidRPr="00185CDD" w:rsidRDefault="00916873" w:rsidP="005421EB">
            <w:pPr>
              <w:spacing w:before="40" w:after="40"/>
              <w:ind w:rightChars="-34" w:right="-68"/>
              <w:jc w:val="both"/>
              <w:rPr>
                <w:rFonts w:ascii="Calibri" w:hAnsi="Calibri" w:cs="Arial"/>
                <w:sz w:val="21"/>
                <w:szCs w:val="21"/>
                <w:lang w:val="en-GB" w:eastAsia="zh-HK"/>
              </w:rPr>
            </w:pPr>
            <w:r w:rsidRPr="00185CDD">
              <w:rPr>
                <w:rFonts w:ascii="Calibri" w:hAnsi="Calibri" w:cs="Arial"/>
                <w:color w:val="auto"/>
                <w:sz w:val="21"/>
                <w:szCs w:val="21"/>
                <w:lang w:val="en-GB"/>
              </w:rPr>
              <w:t>Well-rounde</w:t>
            </w:r>
            <w:r w:rsidR="00230E99">
              <w:rPr>
                <w:rFonts w:ascii="Calibri" w:hAnsi="Calibri" w:cs="Arial"/>
                <w:color w:val="auto"/>
                <w:sz w:val="21"/>
                <w:szCs w:val="21"/>
                <w:lang w:val="en-GB"/>
              </w:rPr>
              <w:t>d accounting professional with 3</w:t>
            </w:r>
            <w:r w:rsidRPr="00185CDD">
              <w:rPr>
                <w:rFonts w:ascii="Calibri" w:hAnsi="Calibri" w:cs="Arial"/>
                <w:color w:val="auto"/>
                <w:sz w:val="21"/>
                <w:szCs w:val="21"/>
                <w:lang w:val="en-GB"/>
              </w:rPr>
              <w:t>+ years of experience in solving accounting problems, backed up by a strong aptitude for grasping complex issues and figures. Disciplined, with a strong demonstration of punctuality and accuracy in the field.</w:t>
            </w:r>
          </w:p>
          <w:p w14:paraId="7BFE7777" w14:textId="77777777" w:rsidR="00BB6D18" w:rsidRPr="00185CDD" w:rsidRDefault="00BB6D18" w:rsidP="005421EB">
            <w:pPr>
              <w:spacing w:before="40" w:after="40" w:line="240" w:lineRule="auto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14:paraId="7BFE7778" w14:textId="77777777" w:rsidR="00BB6D18" w:rsidRPr="00185CDD" w:rsidRDefault="00EB05AE" w:rsidP="005421EB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  <w:lang w:val="en-GB"/>
              </w:rPr>
            </w:pPr>
            <w:r w:rsidRPr="00185CDD">
              <w:rPr>
                <w:rFonts w:ascii="Calibri" w:hAnsi="Calibri" w:cs="Arial"/>
                <w:caps/>
                <w:sz w:val="21"/>
                <w:szCs w:val="21"/>
                <w:lang w:val="en-GB"/>
              </w:rPr>
              <w:t>Experience</w:t>
            </w:r>
          </w:p>
          <w:p w14:paraId="7BFE7779" w14:textId="77777777" w:rsidR="00BB6D18" w:rsidRPr="00185CDD" w:rsidRDefault="00916873" w:rsidP="001F085A">
            <w:pPr>
              <w:pStyle w:val="Subsection"/>
              <w:spacing w:after="40"/>
              <w:ind w:left="105" w:rightChars="-34" w:right="-68" w:hangingChars="50" w:hanging="105"/>
              <w:jc w:val="both"/>
              <w:rPr>
                <w:rFonts w:ascii="Calibri" w:hAnsi="Calibri" w:cs="Arial"/>
                <w:color w:val="auto"/>
                <w:sz w:val="21"/>
                <w:szCs w:val="21"/>
                <w:lang w:val="en-GB"/>
              </w:rPr>
            </w:pPr>
            <w:r w:rsidRPr="00185CDD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>Accounting Clerk, Crew Tech Limited</w:t>
            </w:r>
            <w:r w:rsidR="001F085A" w:rsidRPr="00185CDD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ab/>
            </w:r>
            <w:r w:rsidR="001F085A" w:rsidRPr="00185CDD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ab/>
              <w:t xml:space="preserve">                                     </w:t>
            </w:r>
            <w:r w:rsidRPr="00185CDD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 xml:space="preserve">                              </w:t>
            </w:r>
            <w:r w:rsidR="001F085A" w:rsidRPr="00185CDD">
              <w:rPr>
                <w:rFonts w:ascii="Calibri" w:hAnsi="Calibri" w:cs="Arial"/>
                <w:b w:val="0"/>
                <w:color w:val="auto"/>
                <w:sz w:val="21"/>
                <w:szCs w:val="21"/>
                <w:lang w:val="en-GB"/>
              </w:rPr>
              <w:t>Jun</w:t>
            </w:r>
            <w:r w:rsidR="00AB5FFD" w:rsidRPr="00185CDD">
              <w:rPr>
                <w:rFonts w:ascii="Calibri" w:hAnsi="Calibri" w:cs="Arial"/>
                <w:b w:val="0"/>
                <w:color w:val="auto"/>
                <w:sz w:val="21"/>
                <w:szCs w:val="21"/>
                <w:lang w:val="en-GB"/>
              </w:rPr>
              <w:t xml:space="preserve"> 201</w:t>
            </w:r>
            <w:r w:rsidR="000D3D5F" w:rsidRPr="00185CDD">
              <w:rPr>
                <w:rFonts w:ascii="Calibri" w:hAnsi="Calibri" w:cs="Arial"/>
                <w:b w:val="0"/>
                <w:color w:val="auto"/>
                <w:sz w:val="21"/>
                <w:szCs w:val="21"/>
                <w:lang w:val="en-GB"/>
              </w:rPr>
              <w:t>1</w:t>
            </w:r>
            <w:r w:rsidR="00FD2C5D" w:rsidRPr="00185CDD">
              <w:rPr>
                <w:rFonts w:ascii="Calibri" w:hAnsi="Calibri" w:cs="Arial"/>
                <w:b w:val="0"/>
                <w:color w:val="auto"/>
                <w:sz w:val="21"/>
                <w:szCs w:val="21"/>
                <w:lang w:val="en-GB" w:eastAsia="zh-HK"/>
              </w:rPr>
              <w:t xml:space="preserve"> </w:t>
            </w:r>
            <w:r w:rsidR="00AB5FFD" w:rsidRPr="00185CDD">
              <w:rPr>
                <w:rFonts w:ascii="Calibri" w:hAnsi="Calibri" w:cs="Arial"/>
                <w:b w:val="0"/>
                <w:color w:val="auto"/>
                <w:sz w:val="21"/>
                <w:szCs w:val="21"/>
                <w:lang w:val="en-GB" w:eastAsia="zh-HK"/>
              </w:rPr>
              <w:t>-</w:t>
            </w:r>
            <w:r w:rsidR="00FD2C5D" w:rsidRPr="00185CDD">
              <w:rPr>
                <w:rFonts w:ascii="Calibri" w:hAnsi="Calibri" w:cs="Arial"/>
                <w:b w:val="0"/>
                <w:color w:val="auto"/>
                <w:sz w:val="21"/>
                <w:szCs w:val="21"/>
                <w:lang w:val="en-GB" w:eastAsia="zh-HK"/>
              </w:rPr>
              <w:t xml:space="preserve"> </w:t>
            </w:r>
            <w:r w:rsidR="00AB5FFD" w:rsidRPr="00185CDD">
              <w:rPr>
                <w:rFonts w:ascii="Calibri" w:hAnsi="Calibri" w:cs="Arial"/>
                <w:b w:val="0"/>
                <w:color w:val="auto"/>
                <w:sz w:val="21"/>
                <w:szCs w:val="21"/>
                <w:lang w:val="en-GB"/>
              </w:rPr>
              <w:t>Present</w:t>
            </w:r>
          </w:p>
          <w:p w14:paraId="7BFE777A" w14:textId="77777777" w:rsidR="0049561D" w:rsidRDefault="0049561D" w:rsidP="0049561D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185CDD">
              <w:rPr>
                <w:rFonts w:ascii="Calibri" w:hAnsi="Calibri" w:cs="Arial"/>
                <w:sz w:val="21"/>
                <w:szCs w:val="21"/>
                <w:lang w:val="en-GB"/>
              </w:rPr>
              <w:t>Performed a full set of daily accounting routines and office administration duties, including accounts payable/</w:t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  <w:t xml:space="preserve"> </w:t>
            </w:r>
            <w:r w:rsidRPr="00185CDD">
              <w:rPr>
                <w:rFonts w:ascii="Calibri" w:hAnsi="Calibri" w:cs="Arial"/>
                <w:sz w:val="21"/>
                <w:szCs w:val="21"/>
                <w:lang w:val="en-GB"/>
              </w:rPr>
              <w:t>receivable, bank reconciliation and filing</w:t>
            </w:r>
          </w:p>
          <w:p w14:paraId="7BFE777B" w14:textId="77777777" w:rsidR="0049561D" w:rsidRPr="00185CDD" w:rsidRDefault="0049561D" w:rsidP="0049561D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aps/>
                <w:sz w:val="21"/>
                <w:szCs w:val="21"/>
                <w:lang w:val="en-GB"/>
              </w:rPr>
            </w:pPr>
            <w:r w:rsidRPr="00185CDD">
              <w:rPr>
                <w:rFonts w:ascii="Calibri" w:hAnsi="Calibri" w:cs="Arial"/>
                <w:sz w:val="21"/>
                <w:szCs w:val="21"/>
                <w:lang w:val="en-GB"/>
              </w:rPr>
              <w:t>Analysed about 50 accounts daily to sort out all discrepancies and resolved them with prompt adjustments and corrections to reduce variances</w:t>
            </w:r>
          </w:p>
          <w:p w14:paraId="7BFE777C" w14:textId="77777777" w:rsidR="0049561D" w:rsidRDefault="0049561D" w:rsidP="0049561D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t>Assisted in consolidating 5</w:t>
            </w:r>
            <w:r w:rsidRPr="00185CDD">
              <w:rPr>
                <w:rFonts w:ascii="Calibri" w:hAnsi="Calibri" w:cs="Arial"/>
                <w:sz w:val="21"/>
                <w:szCs w:val="21"/>
                <w:lang w:val="en-GB"/>
              </w:rPr>
              <w:t xml:space="preserve"> monthly depa</w:t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  <w:t>rtmental financial reports and a</w:t>
            </w:r>
            <w:r w:rsidRPr="00185CDD">
              <w:rPr>
                <w:rFonts w:ascii="Calibri" w:hAnsi="Calibri" w:cs="Arial"/>
                <w:sz w:val="21"/>
                <w:szCs w:val="21"/>
                <w:lang w:val="en-GB"/>
              </w:rPr>
              <w:t>nalyses, including P&amp;L and balance sheet account</w:t>
            </w:r>
          </w:p>
          <w:p w14:paraId="7BFE777D" w14:textId="77777777" w:rsidR="00916873" w:rsidRPr="00185CDD" w:rsidRDefault="00916873" w:rsidP="00916873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185CDD">
              <w:rPr>
                <w:rFonts w:ascii="Calibri" w:hAnsi="Calibri" w:cs="Arial"/>
                <w:sz w:val="21"/>
                <w:szCs w:val="21"/>
                <w:lang w:val="en-GB"/>
              </w:rPr>
              <w:t>Followed up with 10+ monthly issues regarding invoice discrepancy and account billing cycles that involved transactions with vendors</w:t>
            </w:r>
          </w:p>
          <w:p w14:paraId="7BFE777E" w14:textId="77777777" w:rsidR="00916873" w:rsidRPr="00185CDD" w:rsidRDefault="00916873" w:rsidP="00916873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185CDD">
              <w:rPr>
                <w:rFonts w:ascii="Calibri" w:hAnsi="Calibri" w:cs="Arial"/>
                <w:sz w:val="21"/>
                <w:szCs w:val="21"/>
                <w:lang w:val="en-GB"/>
              </w:rPr>
              <w:t>Provided support to all budgeting and forecasting exercises, month-end closing and other ad-hoc projects as assigned by senior accountants</w:t>
            </w:r>
          </w:p>
          <w:p w14:paraId="7BFE777F" w14:textId="77777777" w:rsidR="00916873" w:rsidRPr="00185CDD" w:rsidRDefault="00916873" w:rsidP="00916873">
            <w:pPr>
              <w:pStyle w:val="ListBullet"/>
              <w:numPr>
                <w:ilvl w:val="0"/>
                <w:numId w:val="0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aps/>
                <w:sz w:val="21"/>
                <w:szCs w:val="21"/>
                <w:lang w:val="en-GB"/>
              </w:rPr>
            </w:pPr>
          </w:p>
          <w:p w14:paraId="7BFE7780" w14:textId="77777777" w:rsidR="006C1459" w:rsidRPr="00185CDD" w:rsidRDefault="006C1459" w:rsidP="005421EB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  <w:lang w:val="en-GB"/>
              </w:rPr>
            </w:pPr>
            <w:r w:rsidRPr="00185CDD">
              <w:rPr>
                <w:rFonts w:ascii="Calibri" w:hAnsi="Calibri" w:cs="Arial"/>
                <w:caps/>
                <w:sz w:val="21"/>
                <w:szCs w:val="21"/>
                <w:lang w:val="en-GB"/>
              </w:rPr>
              <w:t>ACHIEVEMENTS</w:t>
            </w:r>
          </w:p>
          <w:p w14:paraId="7BFE7781" w14:textId="77777777" w:rsidR="0049561D" w:rsidRDefault="00916873" w:rsidP="00781600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49561D">
              <w:rPr>
                <w:rFonts w:ascii="Calibri" w:hAnsi="Calibri" w:cs="Arial"/>
                <w:sz w:val="21"/>
                <w:szCs w:val="21"/>
                <w:lang w:val="en-GB"/>
              </w:rPr>
              <w:t>Established a system of managing payment performance issues in accordance with producer activities</w:t>
            </w:r>
          </w:p>
          <w:p w14:paraId="7BFE7782" w14:textId="77777777" w:rsidR="006C1459" w:rsidRPr="0049561D" w:rsidRDefault="00916873" w:rsidP="00781600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49561D">
              <w:rPr>
                <w:rFonts w:ascii="Calibri" w:hAnsi="Calibri" w:cs="Arial"/>
                <w:sz w:val="21"/>
                <w:szCs w:val="21"/>
                <w:lang w:val="en-GB"/>
              </w:rPr>
              <w:t>Introduced a dedicated online accounting system in order to manage accounts receivable and payable more efficiently</w:t>
            </w:r>
          </w:p>
          <w:p w14:paraId="7BFE7783" w14:textId="77777777" w:rsidR="00BB6D18" w:rsidRDefault="00916873" w:rsidP="005421EB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  <w:lang w:val="en-GB"/>
              </w:rPr>
            </w:pPr>
            <w:r w:rsidRPr="00185CDD">
              <w:rPr>
                <w:rFonts w:ascii="Calibri" w:hAnsi="Calibri" w:cs="Arial"/>
                <w:caps/>
                <w:sz w:val="21"/>
                <w:szCs w:val="21"/>
                <w:lang w:val="en-GB"/>
              </w:rPr>
              <w:br/>
            </w:r>
            <w:r w:rsidR="00185CDD" w:rsidRPr="00185CDD">
              <w:rPr>
                <w:rFonts w:ascii="Calibri" w:hAnsi="Calibri" w:cs="Arial"/>
                <w:caps/>
                <w:sz w:val="21"/>
                <w:szCs w:val="21"/>
                <w:lang w:val="en-GB"/>
              </w:rPr>
              <w:t>qualifications</w:t>
            </w:r>
          </w:p>
          <w:p w14:paraId="7BFE7784" w14:textId="77777777" w:rsidR="00836D0B" w:rsidRPr="00836D0B" w:rsidRDefault="00F63C7F" w:rsidP="00F63C7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  <w:lang w:val="en-GB"/>
              </w:rPr>
            </w:pPr>
            <w:r w:rsidRPr="00836D0B">
              <w:rPr>
                <w:rFonts w:ascii="Calibri" w:hAnsi="Calibri" w:cs="Arial"/>
                <w:b/>
                <w:sz w:val="21"/>
                <w:szCs w:val="21"/>
                <w:lang w:val="en-GB"/>
              </w:rPr>
              <w:t>LCCI International Qualifications</w:t>
            </w:r>
          </w:p>
          <w:p w14:paraId="7BFE7785" w14:textId="77777777" w:rsidR="00F63C7F" w:rsidRPr="00F63C7F" w:rsidRDefault="00836D0B" w:rsidP="00F63C7F">
            <w:pPr>
              <w:spacing w:before="40" w:after="40"/>
              <w:rPr>
                <w:rFonts w:ascii="Calibri" w:hAnsi="Calibri" w:cs="Arial"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t xml:space="preserve">Certificate in </w:t>
            </w:r>
            <w:r w:rsidRPr="00836D0B">
              <w:rPr>
                <w:rFonts w:ascii="Calibri" w:hAnsi="Calibri" w:cs="Arial"/>
                <w:sz w:val="21"/>
                <w:szCs w:val="21"/>
                <w:lang w:val="en-GB"/>
              </w:rPr>
              <w:t>Level 2 Book-keeping and Accounts</w:t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  <w:t xml:space="preserve"> </w:t>
            </w:r>
          </w:p>
          <w:p w14:paraId="7BFE7786" w14:textId="77777777" w:rsidR="00F63C7F" w:rsidRDefault="00F63C7F" w:rsidP="00F63C7F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Gill Sans MT"/>
                <w:b/>
                <w:color w:val="auto"/>
                <w:sz w:val="21"/>
                <w:szCs w:val="21"/>
                <w:lang w:val="en-GB"/>
              </w:rPr>
            </w:pPr>
          </w:p>
          <w:p w14:paraId="7BFE7787" w14:textId="492E5CB6" w:rsidR="00BB6D18" w:rsidRPr="00185CDD" w:rsidRDefault="00586776" w:rsidP="00F63C7F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Gill Sans MT"/>
                <w:b/>
                <w:color w:val="auto"/>
                <w:sz w:val="21"/>
                <w:szCs w:val="21"/>
                <w:lang w:val="en-GB" w:eastAsia="zh-HK"/>
              </w:rPr>
            </w:pPr>
            <w:r>
              <w:rPr>
                <w:rFonts w:ascii="Calibri" w:hAnsi="Calibri" w:cs="Gill Sans MT"/>
                <w:b/>
                <w:color w:val="auto"/>
                <w:sz w:val="21"/>
                <w:szCs w:val="21"/>
                <w:lang w:val="en-GB"/>
              </w:rPr>
              <w:t>Manchester</w:t>
            </w:r>
            <w:r w:rsidR="00916873" w:rsidRPr="00185CDD">
              <w:rPr>
                <w:rFonts w:ascii="Calibri" w:hAnsi="Calibri" w:cs="Gill Sans MT"/>
                <w:b/>
                <w:color w:val="auto"/>
                <w:sz w:val="21"/>
                <w:szCs w:val="21"/>
                <w:lang w:val="en-GB"/>
              </w:rPr>
              <w:t xml:space="preserve"> Management Association, 201</w:t>
            </w:r>
            <w:r w:rsidR="0049561D">
              <w:rPr>
                <w:rFonts w:ascii="Calibri" w:hAnsi="Calibri" w:cs="Gill Sans MT"/>
                <w:b/>
                <w:color w:val="auto"/>
                <w:sz w:val="21"/>
                <w:szCs w:val="21"/>
                <w:lang w:val="en-GB"/>
              </w:rPr>
              <w:t>0</w:t>
            </w:r>
            <w:r w:rsidR="00916873" w:rsidRPr="00185CDD">
              <w:rPr>
                <w:rFonts w:ascii="Calibri" w:hAnsi="Calibri" w:cs="Gill Sans MT"/>
                <w:b/>
                <w:color w:val="auto"/>
                <w:sz w:val="21"/>
                <w:szCs w:val="21"/>
                <w:lang w:val="en-GB"/>
              </w:rPr>
              <w:t>-201</w:t>
            </w:r>
            <w:r w:rsidR="0049561D">
              <w:rPr>
                <w:rFonts w:ascii="Calibri" w:hAnsi="Calibri" w:cs="Gill Sans MT"/>
                <w:b/>
                <w:color w:val="auto"/>
                <w:sz w:val="21"/>
                <w:szCs w:val="21"/>
                <w:lang w:val="en-GB"/>
              </w:rPr>
              <w:t>1</w:t>
            </w:r>
          </w:p>
          <w:p w14:paraId="7BFE7788" w14:textId="77777777" w:rsidR="00AB5FFD" w:rsidRPr="00185CDD" w:rsidRDefault="00916873" w:rsidP="00F63C7F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</w:pPr>
            <w:r w:rsidRPr="00185CDD">
              <w:rPr>
                <w:rFonts w:ascii="Calibri" w:hAnsi="Calibri" w:cs="Arial"/>
                <w:color w:val="auto"/>
                <w:sz w:val="21"/>
                <w:szCs w:val="21"/>
                <w:lang w:val="en-GB"/>
              </w:rPr>
              <w:t>Diploma in Accounting and Finance</w:t>
            </w:r>
          </w:p>
          <w:p w14:paraId="7BFE7789" w14:textId="77777777" w:rsidR="00AB5FFD" w:rsidRPr="00185CDD" w:rsidRDefault="00AB5FFD" w:rsidP="005421EB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</w:pPr>
          </w:p>
          <w:p w14:paraId="7BFE778A" w14:textId="77777777" w:rsidR="00AB5FFD" w:rsidRPr="00185CDD" w:rsidRDefault="00AB5FFD" w:rsidP="005421EB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268868"/>
                <w:sz w:val="21"/>
                <w:szCs w:val="21"/>
                <w:lang w:val="en-GB" w:eastAsia="zh-HK"/>
              </w:rPr>
            </w:pPr>
            <w:r w:rsidRPr="00185CDD">
              <w:rPr>
                <w:rFonts w:ascii="Calibri" w:hAnsi="Calibri" w:cs="Arial"/>
                <w:b/>
                <w:caps/>
                <w:color w:val="268868"/>
                <w:sz w:val="21"/>
                <w:szCs w:val="21"/>
                <w:lang w:val="en-GB" w:eastAsia="zh-HK"/>
              </w:rPr>
              <w:t>Languages</w:t>
            </w:r>
          </w:p>
          <w:p w14:paraId="7BFE778B" w14:textId="7183FD47" w:rsidR="00BB6D18" w:rsidRPr="00185CDD" w:rsidRDefault="00586776" w:rsidP="00994967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olor w:val="auto"/>
                <w:sz w:val="21"/>
                <w:szCs w:val="21"/>
                <w:lang w:val="en-GB" w:eastAsia="zh-HK"/>
              </w:rPr>
            </w:pPr>
            <w:r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>English</w:t>
            </w:r>
            <w:r w:rsidR="00AB5FFD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 xml:space="preserve"> (Native)</w:t>
            </w:r>
            <w:r w:rsidR="00AB5FFD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 xml:space="preserve">　　</w:t>
            </w:r>
            <w:r>
              <w:rPr>
                <w:rFonts w:ascii="Calibri" w:eastAsia="MingLiU" w:hAnsi="Calibri" w:cs="Arial" w:hint="eastAsia"/>
                <w:bCs/>
                <w:color w:val="auto"/>
                <w:sz w:val="21"/>
                <w:szCs w:val="21"/>
                <w:lang w:val="en-GB" w:eastAsia="zh-TW"/>
              </w:rPr>
              <w:t>F</w:t>
            </w:r>
            <w:r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>rench</w:t>
            </w:r>
            <w:r w:rsidR="00994967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 xml:space="preserve"> (Proficient</w:t>
            </w:r>
            <w:r w:rsidR="00AB5FFD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>)</w:t>
            </w:r>
            <w:r w:rsidR="00AB5FFD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 xml:space="preserve">　　</w:t>
            </w:r>
            <w:r>
              <w:rPr>
                <w:rFonts w:ascii="Calibri" w:eastAsia="MingLiU" w:hAnsi="Calibri" w:cs="Arial" w:hint="eastAsia"/>
                <w:bCs/>
                <w:color w:val="auto"/>
                <w:sz w:val="21"/>
                <w:szCs w:val="21"/>
                <w:lang w:val="en-GB" w:eastAsia="zh-TW"/>
              </w:rPr>
              <w:t>G</w:t>
            </w:r>
            <w:r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>erman</w:t>
            </w:r>
            <w:bookmarkStart w:id="0" w:name="_GoBack"/>
            <w:bookmarkEnd w:id="0"/>
            <w:r w:rsidR="00AB5FFD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 xml:space="preserve"> (</w:t>
            </w:r>
            <w:r w:rsidR="00994967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>Proficient</w:t>
            </w:r>
            <w:r w:rsidR="00AB5FFD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>)</w:t>
            </w:r>
            <w:r w:rsidR="00994967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 xml:space="preserve">　　</w:t>
            </w:r>
            <w:r w:rsidR="00994967" w:rsidRPr="00185CDD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val="en-GB" w:eastAsia="zh-TW"/>
              </w:rPr>
              <w:t>Spanish (Basic)</w:t>
            </w:r>
          </w:p>
        </w:tc>
      </w:tr>
    </w:tbl>
    <w:p w14:paraId="7BFE778D" w14:textId="77777777" w:rsidR="00BB6D18" w:rsidRPr="00185CDD" w:rsidRDefault="00BB6D18" w:rsidP="005421EB">
      <w:pPr>
        <w:spacing w:before="40" w:after="40"/>
        <w:rPr>
          <w:rFonts w:ascii="Calibri" w:hAnsi="Calibri" w:cs="Arial"/>
          <w:lang w:val="en-GB" w:eastAsia="zh-HK"/>
        </w:rPr>
      </w:pPr>
    </w:p>
    <w:sectPr w:rsidR="00BB6D18" w:rsidRPr="00185CDD" w:rsidSect="00542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7790" w14:textId="77777777" w:rsidR="001E502B" w:rsidRDefault="001E502B">
      <w:pPr>
        <w:spacing w:after="0" w:line="240" w:lineRule="auto"/>
      </w:pPr>
      <w:r>
        <w:separator/>
      </w:r>
    </w:p>
  </w:endnote>
  <w:endnote w:type="continuationSeparator" w:id="0">
    <w:p w14:paraId="7BFE7791" w14:textId="77777777" w:rsidR="001E502B" w:rsidRDefault="001E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Vrinda"/>
    <w:charset w:val="00"/>
    <w:family w:val="swiss"/>
    <w:pitch w:val="variable"/>
    <w:sig w:usb0="00000003" w:usb1="00000000" w:usb2="00000000" w:usb3="00000000" w:csb0="00000003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7794" w14:textId="77777777" w:rsidR="00650A57" w:rsidRDefault="00650A57">
    <w:pPr>
      <w:pStyle w:val="FooterLeft"/>
    </w:pPr>
    <w:r>
      <w:rPr>
        <w:color w:val="268868"/>
      </w:rPr>
      <w:sym w:font="Wingdings 3" w:char="F07D"/>
    </w:r>
    <w:r>
      <w:t xml:space="preserve"> Page </w:t>
    </w:r>
    <w:r w:rsidR="00586776">
      <w:fldChar w:fldCharType="begin"/>
    </w:r>
    <w:r w:rsidR="00586776">
      <w:instrText xml:space="preserve"> PAGE  \* Arabic  \* MERGEFORMAT </w:instrText>
    </w:r>
    <w:r w:rsidR="00586776">
      <w:fldChar w:fldCharType="separate"/>
    </w:r>
    <w:r w:rsidR="0049561D">
      <w:rPr>
        <w:noProof/>
      </w:rPr>
      <w:t>2</w:t>
    </w:r>
    <w:r w:rsidR="00586776">
      <w:rPr>
        <w:noProof/>
      </w:rPr>
      <w:fldChar w:fldCharType="end"/>
    </w:r>
    <w: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7795" w14:textId="77777777" w:rsidR="00650A57" w:rsidRDefault="00650A57">
    <w:pPr>
      <w:pStyle w:val="FooterRight"/>
    </w:pPr>
    <w:r>
      <w:rPr>
        <w:color w:val="268868"/>
      </w:rPr>
      <w:sym w:font="Wingdings 3" w:char="F07D"/>
    </w:r>
    <w:r>
      <w:t xml:space="preserve"> Page </w:t>
    </w:r>
    <w:r w:rsidR="00586776">
      <w:fldChar w:fldCharType="begin"/>
    </w:r>
    <w:r w:rsidR="00586776">
      <w:instrText xml:space="preserve"> PAGE  \* Arabic  \* MERGEFORMAT </w:instrText>
    </w:r>
    <w:r w:rsidR="00586776">
      <w:fldChar w:fldCharType="separate"/>
    </w:r>
    <w:r>
      <w:rPr>
        <w:noProof/>
      </w:rPr>
      <w:t>3</w:t>
    </w:r>
    <w:r w:rsidR="00586776">
      <w:rPr>
        <w:noProof/>
      </w:rPr>
      <w:fldChar w:fldCharType="end"/>
    </w:r>
    <w: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7797" w14:textId="77777777" w:rsidR="00650A57" w:rsidRDefault="00650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778E" w14:textId="77777777" w:rsidR="001E502B" w:rsidRDefault="001E502B">
      <w:pPr>
        <w:spacing w:after="0" w:line="240" w:lineRule="auto"/>
      </w:pPr>
      <w:r>
        <w:separator/>
      </w:r>
    </w:p>
  </w:footnote>
  <w:footnote w:type="continuationSeparator" w:id="0">
    <w:p w14:paraId="7BFE778F" w14:textId="77777777" w:rsidR="001E502B" w:rsidRDefault="001E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7792" w14:textId="77777777" w:rsidR="00650A57" w:rsidRDefault="00650A57">
    <w:pPr>
      <w:pStyle w:val="HeaderLeft"/>
      <w:jc w:val="right"/>
    </w:pPr>
    <w:r>
      <w:rPr>
        <w:color w:val="268868"/>
      </w:rPr>
      <w:sym w:font="Wingdings 3" w:char="F07D"/>
    </w:r>
    <w:r>
      <w:t xml:space="preserve"> Resume: </w:t>
    </w:r>
    <w:r>
      <w:rPr>
        <w:rFonts w:hint="eastAsia"/>
        <w:lang w:eastAsia="zh-HK"/>
      </w:rPr>
      <w:t>HKET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7793" w14:textId="77777777" w:rsidR="00650A57" w:rsidRDefault="00650A57">
    <w:pPr>
      <w:pStyle w:val="HeaderRight"/>
      <w:jc w:val="left"/>
    </w:pPr>
    <w:r>
      <w:rPr>
        <w:color w:val="268868"/>
      </w:rPr>
      <w:sym w:font="Wingdings 3" w:char="F07D"/>
    </w:r>
    <w:r>
      <w:t xml:space="preserve"> Resume: </w:t>
    </w:r>
    <w:r>
      <w:rPr>
        <w:rFonts w:hint="eastAsia"/>
        <w:lang w:eastAsia="zh-HK"/>
      </w:rPr>
      <w:t>HKET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7796" w14:textId="77777777" w:rsidR="00650A57" w:rsidRDefault="00650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268868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268868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FFFFFF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268868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4E55E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8868"/>
        <w:vertAlign w:val="baseline"/>
      </w:rPr>
    </w:lvl>
  </w:abstractNum>
  <w:abstractNum w:abstractNumId="10" w15:restartNumberingAfterBreak="0">
    <w:nsid w:val="728B1F6D"/>
    <w:multiLevelType w:val="hybridMultilevel"/>
    <w:tmpl w:val="AB78A6EC"/>
    <w:lvl w:ilvl="0" w:tplc="3B2A02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hideGrammaticalErrors/>
  <w:proofState w:grammar="clean"/>
  <w:attachedTemplate r:id="rId1"/>
  <w:styleLockQFSet/>
  <w:defaultTabStop w:val="720"/>
  <w:evenAndOddHeaders/>
  <w:drawingGridHorizontalSpacing w:val="100"/>
  <w:drawingGridVerticalSpacing w:val="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AE"/>
    <w:rsid w:val="00022E77"/>
    <w:rsid w:val="00080E0E"/>
    <w:rsid w:val="00082B7A"/>
    <w:rsid w:val="00085543"/>
    <w:rsid w:val="000D3D5F"/>
    <w:rsid w:val="0010199E"/>
    <w:rsid w:val="00125CB4"/>
    <w:rsid w:val="00185CDD"/>
    <w:rsid w:val="001D6ED8"/>
    <w:rsid w:val="001E502B"/>
    <w:rsid w:val="001F085A"/>
    <w:rsid w:val="00202AD5"/>
    <w:rsid w:val="00230E99"/>
    <w:rsid w:val="00265321"/>
    <w:rsid w:val="002720DB"/>
    <w:rsid w:val="002F0B47"/>
    <w:rsid w:val="00405FA2"/>
    <w:rsid w:val="0049561D"/>
    <w:rsid w:val="004D319D"/>
    <w:rsid w:val="004E37FC"/>
    <w:rsid w:val="005421EB"/>
    <w:rsid w:val="005624B7"/>
    <w:rsid w:val="00584E26"/>
    <w:rsid w:val="00586776"/>
    <w:rsid w:val="00650A57"/>
    <w:rsid w:val="006C1459"/>
    <w:rsid w:val="007276EB"/>
    <w:rsid w:val="00783F68"/>
    <w:rsid w:val="00787FB8"/>
    <w:rsid w:val="007A5038"/>
    <w:rsid w:val="00800925"/>
    <w:rsid w:val="008115C1"/>
    <w:rsid w:val="00836D0B"/>
    <w:rsid w:val="00886742"/>
    <w:rsid w:val="008A5D96"/>
    <w:rsid w:val="00916873"/>
    <w:rsid w:val="00980B25"/>
    <w:rsid w:val="00994967"/>
    <w:rsid w:val="009C6A73"/>
    <w:rsid w:val="009E3258"/>
    <w:rsid w:val="00A00FF3"/>
    <w:rsid w:val="00A01AD0"/>
    <w:rsid w:val="00A66270"/>
    <w:rsid w:val="00AA49E0"/>
    <w:rsid w:val="00AB5980"/>
    <w:rsid w:val="00AB5FFD"/>
    <w:rsid w:val="00AD56D4"/>
    <w:rsid w:val="00B22E24"/>
    <w:rsid w:val="00B63ED0"/>
    <w:rsid w:val="00BB6D18"/>
    <w:rsid w:val="00BE35DC"/>
    <w:rsid w:val="00C24820"/>
    <w:rsid w:val="00CC0AA8"/>
    <w:rsid w:val="00CC1CD8"/>
    <w:rsid w:val="00D520DA"/>
    <w:rsid w:val="00EB05AE"/>
    <w:rsid w:val="00F40353"/>
    <w:rsid w:val="00F54383"/>
    <w:rsid w:val="00F63C7F"/>
    <w:rsid w:val="00FD2C5D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FE776E"/>
  <w15:docId w15:val="{5D53E2EB-4C4A-4FE8-A792-A4AB5C38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PMingLiU" w:hAnsi="Gill Sans MT" w:cs="Gill Sans MT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18"/>
    <w:pPr>
      <w:spacing w:after="200" w:line="276" w:lineRule="auto"/>
    </w:pPr>
    <w:rPr>
      <w:rFonts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B6D18"/>
    <w:pPr>
      <w:pBdr>
        <w:top w:val="single" w:sz="6" w:space="1" w:color="268868"/>
        <w:left w:val="single" w:sz="6" w:space="1" w:color="268868"/>
        <w:bottom w:val="single" w:sz="6" w:space="1" w:color="268868"/>
        <w:right w:val="single" w:sz="6" w:space="1" w:color="268868"/>
      </w:pBdr>
      <w:shd w:val="clear" w:color="auto" w:fill="268868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D18"/>
    <w:pPr>
      <w:pBdr>
        <w:top w:val="single" w:sz="6" w:space="1" w:color="268868"/>
        <w:left w:val="single" w:sz="48" w:space="1" w:color="268868"/>
        <w:bottom w:val="single" w:sz="6" w:space="1" w:color="268868"/>
        <w:right w:val="single" w:sz="6" w:space="1" w:color="268868"/>
      </w:pBdr>
      <w:spacing w:before="240" w:after="80"/>
      <w:ind w:left="144"/>
      <w:outlineLvl w:val="1"/>
    </w:pPr>
    <w:rPr>
      <w:rFonts w:ascii="Bookman Old Style" w:hAnsi="Bookman Old Style"/>
      <w:color w:val="1C654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D18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D18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D18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D18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D18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D18"/>
    <w:pPr>
      <w:spacing w:before="200" w:after="80"/>
      <w:outlineLvl w:val="7"/>
    </w:pPr>
    <w:rPr>
      <w:rFonts w:ascii="Bookman Old Style" w:hAnsi="Bookman Old Style"/>
      <w:color w:val="268868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D18"/>
    <w:pPr>
      <w:spacing w:before="200" w:after="80"/>
      <w:outlineLvl w:val="8"/>
    </w:pPr>
    <w:rPr>
      <w:rFonts w:ascii="Bookman Old Style" w:hAnsi="Bookman Old Style"/>
      <w:i/>
      <w:color w:val="26886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B6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99"/>
    <w:qFormat/>
    <w:rsid w:val="00BB6D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18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18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18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BB6D18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B6D18"/>
    <w:pPr>
      <w:spacing w:after="120" w:line="240" w:lineRule="auto"/>
      <w:contextualSpacing/>
    </w:pPr>
    <w:rPr>
      <w:rFonts w:ascii="Bookman Old Style" w:hAnsi="Bookman Old Style"/>
      <w:b/>
      <w:color w:val="268868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BB6D18"/>
    <w:pPr>
      <w:spacing w:before="40" w:after="80" w:line="240" w:lineRule="auto"/>
    </w:pPr>
    <w:rPr>
      <w:rFonts w:ascii="Bookman Old Style" w:hAnsi="Bookman Old Style"/>
      <w:b/>
      <w:color w:val="50742F"/>
      <w:sz w:val="18"/>
    </w:rPr>
  </w:style>
  <w:style w:type="paragraph" w:styleId="Quote">
    <w:name w:val="Quote"/>
    <w:basedOn w:val="Normal"/>
    <w:link w:val="QuoteChar"/>
    <w:uiPriority w:val="29"/>
    <w:qFormat/>
    <w:rsid w:val="00BB6D18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29"/>
    <w:rsid w:val="00BB6D18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D18"/>
    <w:rPr>
      <w:rFonts w:ascii="Bookman Old Style" w:hAnsi="Bookman Old Style" w:cs="Times New Roman"/>
      <w:color w:val="1C654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B6D18"/>
    <w:pPr>
      <w:jc w:val="right"/>
    </w:pPr>
    <w:rPr>
      <w:rFonts w:ascii="Bookman Old Style" w:hAnsi="Bookman Old Style"/>
      <w:noProof/>
      <w:color w:val="3B5623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BB6D18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BB6D18"/>
    <w:rPr>
      <w:color w:val="D9BE02"/>
      <w:u w:val="single"/>
    </w:rPr>
  </w:style>
  <w:style w:type="character" w:styleId="BookTitle">
    <w:name w:val="Book Title"/>
    <w:basedOn w:val="DefaultParagraphFont"/>
    <w:uiPriority w:val="33"/>
    <w:qFormat/>
    <w:rsid w:val="00BB6D18"/>
    <w:rPr>
      <w:rFonts w:ascii="Bookman Old Style" w:hAnsi="Bookman Old Style" w:cs="Times New Roman"/>
      <w:i/>
      <w:color w:val="4B14A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B6D18"/>
    <w:pPr>
      <w:spacing w:after="0" w:line="240" w:lineRule="auto"/>
    </w:pPr>
    <w:rPr>
      <w:rFonts w:ascii="Bookman Old Style" w:hAnsi="Bookman Old Style"/>
      <w:bCs/>
      <w:color w:val="268868"/>
      <w:sz w:val="16"/>
      <w:szCs w:val="18"/>
    </w:rPr>
  </w:style>
  <w:style w:type="character" w:styleId="Emphasis">
    <w:name w:val="Emphasis"/>
    <w:uiPriority w:val="2"/>
    <w:qFormat/>
    <w:rsid w:val="00BB6D18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BB6D18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B6D18"/>
    <w:rPr>
      <w:rFonts w:ascii="Bookman Old Style" w:hAnsi="Bookman Old Style" w:cs="Times New Roman"/>
      <w:color w:val="FFFFFF"/>
      <w:spacing w:val="5"/>
      <w:sz w:val="20"/>
      <w:szCs w:val="32"/>
      <w:shd w:val="clear" w:color="auto" w:fill="26886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D18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D18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D18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D18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D18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D18"/>
    <w:rPr>
      <w:rFonts w:ascii="Bookman Old Style" w:hAnsi="Bookman Old Style" w:cs="Times New Roman"/>
      <w:color w:val="268868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D18"/>
    <w:rPr>
      <w:rFonts w:ascii="Bookman Old Style" w:hAnsi="Bookman Old Style" w:cs="Times New Roman"/>
      <w:i/>
      <w:color w:val="268868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BB6D18"/>
    <w:rPr>
      <w:rFonts w:cs="Times New Roman"/>
      <w:b/>
      <w:i/>
      <w:color w:val="268D4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BB6D18"/>
    <w:pPr>
      <w:pBdr>
        <w:top w:val="single" w:sz="6" w:space="10" w:color="1C654D"/>
        <w:left w:val="single" w:sz="6" w:space="10" w:color="1C654D"/>
        <w:bottom w:val="single" w:sz="6" w:space="10" w:color="1C654D"/>
        <w:right w:val="single" w:sz="6" w:space="10" w:color="1C654D"/>
      </w:pBdr>
      <w:shd w:val="clear" w:color="auto" w:fill="268868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D18"/>
    <w:rPr>
      <w:rFonts w:ascii="Bookman Old Style" w:hAnsi="Bookman Old Style" w:cs="Times New Roman"/>
      <w:i/>
      <w:color w:val="FFFFFF"/>
      <w:sz w:val="20"/>
      <w:szCs w:val="20"/>
      <w:shd w:val="clear" w:color="auto" w:fill="268868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B6D18"/>
    <w:rPr>
      <w:rFonts w:cs="Times New Roman"/>
      <w:b/>
      <w:color w:val="3B5623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BB6D18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BB6D18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BB6D18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BB6D18"/>
    <w:rPr>
      <w:rFonts w:ascii="Gill Sans MT" w:hAnsi="Gill Sans MT"/>
      <w:b/>
      <w:color w:val="268868"/>
    </w:rPr>
  </w:style>
  <w:style w:type="character" w:styleId="SubtleEmphasis">
    <w:name w:val="Subtle Emphasis"/>
    <w:basedOn w:val="DefaultParagraphFont"/>
    <w:uiPriority w:val="19"/>
    <w:qFormat/>
    <w:rsid w:val="00BB6D18"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BB6D18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</w:pPr>
    <w:rPr>
      <w:smallCaps/>
      <w:noProof/>
      <w:color w:val="268868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BB6D18"/>
    <w:pPr>
      <w:spacing w:before="200" w:line="276" w:lineRule="auto"/>
      <w:contextualSpacing/>
      <w:jc w:val="right"/>
    </w:pPr>
    <w:rPr>
      <w:rFonts w:ascii="Bookman Old Style" w:hAnsi="Bookman Old Style"/>
      <w:color w:val="268868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B6D18"/>
    <w:pPr>
      <w:spacing w:after="720" w:line="240" w:lineRule="auto"/>
    </w:pPr>
    <w:rPr>
      <w:rFonts w:ascii="Bookman Old Style" w:hAnsi="Bookman Old Style" w:cs="Gill Sans MT"/>
      <w:color w:val="268868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6D18"/>
    <w:rPr>
      <w:rFonts w:ascii="Bookman Old Style" w:hAnsi="Bookman Old Style"/>
      <w:color w:val="268868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BB6D18"/>
    <w:pPr>
      <w:spacing w:line="240" w:lineRule="auto"/>
    </w:pPr>
    <w:rPr>
      <w:rFonts w:ascii="Bookman Old Style" w:hAnsi="Bookman Old Style"/>
      <w:color w:val="26886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B6D18"/>
    <w:rPr>
      <w:rFonts w:ascii="Bookman Old Style" w:hAnsi="Bookman Old Style" w:cs="Times New Roman"/>
      <w:color w:val="268868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BB6D18"/>
    <w:rPr>
      <w:rFonts w:ascii="Bookman Old Style" w:hAnsi="Bookman Old Style" w:cs="Times New Roman"/>
      <w:noProof/>
      <w:color w:val="3B5623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B6D18"/>
    <w:rPr>
      <w:rFonts w:ascii="Bookman Old Style" w:hAnsi="Bookman Old Style" w:cs="Times New Roman"/>
      <w:b/>
      <w:color w:val="268868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B6D18"/>
    <w:rPr>
      <w:rFonts w:ascii="Bookman Old Style" w:hAnsi="Bookman Old Style" w:cs="Times New Roman"/>
      <w:b/>
      <w:color w:val="50742F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BB6D18"/>
    <w:rPr>
      <w:rFonts w:ascii="Bookman Old Style" w:hAnsi="Bookman Old Style" w:cs="Times New Roman"/>
      <w:color w:val="268868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BB6D18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B6D18"/>
    <w:rPr>
      <w:color w:val="50742F"/>
      <w:sz w:val="18"/>
    </w:rPr>
  </w:style>
  <w:style w:type="paragraph" w:customStyle="1" w:styleId="SubsectionText">
    <w:name w:val="Subsection Text"/>
    <w:basedOn w:val="Normal"/>
    <w:uiPriority w:val="5"/>
    <w:qFormat/>
    <w:rsid w:val="00BB6D18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B6D18"/>
    <w:rPr>
      <w:rFonts w:ascii="Bookman Old Style" w:hAnsi="Bookman Old Style" w:cs="Times New Roman"/>
      <w:b/>
      <w:color w:val="50742F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BB6D18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BB6D18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BB6D18"/>
    <w:pPr>
      <w:spacing w:before="200" w:line="276" w:lineRule="auto"/>
      <w:contextualSpacing/>
      <w:jc w:val="right"/>
    </w:pPr>
    <w:rPr>
      <w:rFonts w:ascii="Bookman Old Style" w:hAnsi="Bookman Old Style"/>
      <w:color w:val="268868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BB6D18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BB6D18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BB6D1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BB6D18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Name">
    <w:name w:val="Name"/>
    <w:basedOn w:val="Normal"/>
    <w:uiPriority w:val="2"/>
    <w:qFormat/>
    <w:rsid w:val="00F40353"/>
    <w:pPr>
      <w:spacing w:after="0" w:line="240" w:lineRule="auto"/>
    </w:pPr>
    <w:rPr>
      <w:rFonts w:ascii="Bookman Old Style" w:eastAsia="DFKai-SB" w:hAnsi="Bookman Old Style"/>
      <w:caps/>
      <w:color w:val="50742F"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A00FF3"/>
    <w:pPr>
      <w:ind w:leftChars="200" w:left="480"/>
    </w:pPr>
  </w:style>
  <w:style w:type="character" w:customStyle="1" w:styleId="apple-converted-space">
    <w:name w:val="apple-converted-space"/>
    <w:basedOn w:val="DefaultParagraphFont"/>
    <w:rsid w:val="00AB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177308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FF52E9-7A5A-435E-AA77-559107ED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TS101773084</Template>
  <TotalTime>60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HKET</dc:creator>
  <cp:keywords/>
  <cp:lastModifiedBy>Tommy Leung</cp:lastModifiedBy>
  <cp:revision>6</cp:revision>
  <dcterms:created xsi:type="dcterms:W3CDTF">2014-12-19T11:13:00Z</dcterms:created>
  <dcterms:modified xsi:type="dcterms:W3CDTF">2020-11-03T02:39:00Z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